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2423"/>
      </w:tblGrid>
      <w:tr w:rsidR="00A35905" w:rsidRPr="009B27A7" w:rsidTr="0022183C">
        <w:trPr>
          <w:trHeight w:val="167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05" w:rsidRPr="009B27A7" w:rsidRDefault="0022183C" w:rsidP="0022183C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6"/>
                <w:szCs w:val="26"/>
              </w:rPr>
            </w:pPr>
            <w:r w:rsidRPr="009B27A7">
              <w:rPr>
                <w:sz w:val="26"/>
                <w:szCs w:val="26"/>
              </w:rPr>
              <w:t>УТВЕРЖДЕНО</w:t>
            </w:r>
          </w:p>
          <w:p w:rsidR="00A35905" w:rsidRPr="009B27A7" w:rsidRDefault="008C13E9" w:rsidP="0022183C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6"/>
                <w:szCs w:val="26"/>
              </w:rPr>
            </w:pPr>
            <w:r w:rsidRPr="009B27A7">
              <w:rPr>
                <w:sz w:val="26"/>
                <w:szCs w:val="26"/>
              </w:rPr>
              <w:t>Правлени</w:t>
            </w:r>
            <w:r w:rsidR="0022183C" w:rsidRPr="009B27A7">
              <w:rPr>
                <w:sz w:val="26"/>
                <w:szCs w:val="26"/>
              </w:rPr>
              <w:t>е КРФСОО БК «СР»</w:t>
            </w:r>
            <w:r w:rsidRPr="009B27A7">
              <w:rPr>
                <w:sz w:val="26"/>
                <w:szCs w:val="26"/>
              </w:rPr>
              <w:t>:</w:t>
            </w:r>
          </w:p>
          <w:p w:rsidR="008C13E9" w:rsidRPr="009B27A7" w:rsidRDefault="008C13E9" w:rsidP="0022183C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6"/>
                <w:szCs w:val="26"/>
              </w:rPr>
            </w:pPr>
            <w:r w:rsidRPr="009B27A7">
              <w:rPr>
                <w:sz w:val="26"/>
                <w:szCs w:val="26"/>
              </w:rPr>
              <w:t>1.</w:t>
            </w:r>
            <w:r w:rsidR="009B27A7">
              <w:t xml:space="preserve"> </w:t>
            </w:r>
            <w:proofErr w:type="spellStart"/>
            <w:r w:rsidR="009B27A7" w:rsidRPr="009B27A7">
              <w:rPr>
                <w:sz w:val="26"/>
                <w:szCs w:val="26"/>
              </w:rPr>
              <w:t>Бурдаев</w:t>
            </w:r>
            <w:proofErr w:type="spellEnd"/>
            <w:r w:rsidR="009B27A7" w:rsidRPr="009B27A7">
              <w:rPr>
                <w:sz w:val="26"/>
                <w:szCs w:val="26"/>
              </w:rPr>
              <w:t xml:space="preserve"> А.Е.</w:t>
            </w:r>
            <w:r w:rsidR="009B27A7">
              <w:rPr>
                <w:sz w:val="26"/>
                <w:szCs w:val="26"/>
              </w:rPr>
              <w:t xml:space="preserve">     __________</w:t>
            </w:r>
          </w:p>
          <w:p w:rsidR="008C13E9" w:rsidRPr="009B27A7" w:rsidRDefault="008C13E9" w:rsidP="0022183C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6"/>
                <w:szCs w:val="26"/>
              </w:rPr>
            </w:pPr>
            <w:r w:rsidRPr="009B27A7">
              <w:rPr>
                <w:sz w:val="26"/>
                <w:szCs w:val="26"/>
              </w:rPr>
              <w:t xml:space="preserve">2. </w:t>
            </w:r>
            <w:r w:rsidR="009B27A7" w:rsidRPr="009B27A7">
              <w:rPr>
                <w:sz w:val="26"/>
                <w:szCs w:val="26"/>
              </w:rPr>
              <w:t>Юдин А.В.</w:t>
            </w:r>
            <w:r w:rsidR="009B27A7">
              <w:rPr>
                <w:sz w:val="26"/>
                <w:szCs w:val="26"/>
              </w:rPr>
              <w:t xml:space="preserve">        __________</w:t>
            </w:r>
          </w:p>
          <w:p w:rsidR="008C13E9" w:rsidRPr="009B27A7" w:rsidRDefault="009B27A7" w:rsidP="0022183C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t xml:space="preserve"> </w:t>
            </w:r>
            <w:r w:rsidRPr="009B27A7">
              <w:rPr>
                <w:sz w:val="26"/>
                <w:szCs w:val="26"/>
              </w:rPr>
              <w:t>Врублевский В.А.</w:t>
            </w:r>
            <w:r>
              <w:rPr>
                <w:sz w:val="26"/>
                <w:szCs w:val="26"/>
              </w:rPr>
              <w:t>________</w:t>
            </w:r>
          </w:p>
          <w:p w:rsidR="0022183C" w:rsidRPr="009B27A7" w:rsidRDefault="0022183C" w:rsidP="0022183C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6"/>
                <w:szCs w:val="26"/>
              </w:rPr>
            </w:pPr>
            <w:r w:rsidRPr="009B27A7">
              <w:rPr>
                <w:sz w:val="26"/>
                <w:szCs w:val="26"/>
              </w:rPr>
              <w:t>4.</w:t>
            </w:r>
            <w:r w:rsidR="009B27A7">
              <w:rPr>
                <w:sz w:val="26"/>
                <w:szCs w:val="26"/>
              </w:rPr>
              <w:t xml:space="preserve"> </w:t>
            </w:r>
            <w:r w:rsidR="009B27A7">
              <w:t xml:space="preserve"> </w:t>
            </w:r>
            <w:proofErr w:type="spellStart"/>
            <w:r w:rsidR="009B27A7" w:rsidRPr="009B27A7">
              <w:rPr>
                <w:sz w:val="26"/>
                <w:szCs w:val="26"/>
              </w:rPr>
              <w:t>Потолицын</w:t>
            </w:r>
            <w:proofErr w:type="spellEnd"/>
            <w:r w:rsidR="009B27A7" w:rsidRPr="009B27A7">
              <w:rPr>
                <w:sz w:val="26"/>
                <w:szCs w:val="26"/>
              </w:rPr>
              <w:t xml:space="preserve"> И.В.</w:t>
            </w:r>
            <w:r w:rsidR="009B27A7">
              <w:rPr>
                <w:sz w:val="26"/>
                <w:szCs w:val="26"/>
              </w:rPr>
              <w:t>_______</w:t>
            </w:r>
            <w:r w:rsidR="00136BFB">
              <w:rPr>
                <w:sz w:val="26"/>
                <w:szCs w:val="26"/>
              </w:rPr>
              <w:t>_</w:t>
            </w:r>
            <w:r w:rsidR="009B27A7">
              <w:rPr>
                <w:sz w:val="26"/>
                <w:szCs w:val="26"/>
              </w:rPr>
              <w:t>_</w:t>
            </w:r>
          </w:p>
          <w:p w:rsidR="0022183C" w:rsidRPr="009B27A7" w:rsidRDefault="0022183C" w:rsidP="0022183C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6"/>
                <w:szCs w:val="26"/>
              </w:rPr>
            </w:pPr>
            <w:r w:rsidRPr="009B27A7">
              <w:rPr>
                <w:sz w:val="26"/>
                <w:szCs w:val="26"/>
              </w:rPr>
              <w:t>5.</w:t>
            </w:r>
            <w:r w:rsidR="009B27A7">
              <w:rPr>
                <w:sz w:val="26"/>
                <w:szCs w:val="26"/>
              </w:rPr>
              <w:t xml:space="preserve"> Семяшкина Л.Г._________</w:t>
            </w:r>
          </w:p>
          <w:p w:rsidR="00A35905" w:rsidRPr="009B27A7" w:rsidRDefault="00A35905" w:rsidP="0022183C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6"/>
                <w:szCs w:val="26"/>
              </w:rPr>
            </w:pPr>
            <w:r w:rsidRPr="009B27A7">
              <w:rPr>
                <w:sz w:val="26"/>
                <w:szCs w:val="26"/>
              </w:rPr>
              <w:t>«</w:t>
            </w:r>
            <w:r w:rsidR="008C13E9" w:rsidRPr="009B27A7">
              <w:rPr>
                <w:sz w:val="26"/>
                <w:szCs w:val="26"/>
              </w:rPr>
              <w:t>14</w:t>
            </w:r>
            <w:r w:rsidRPr="009B27A7">
              <w:rPr>
                <w:sz w:val="26"/>
                <w:szCs w:val="26"/>
              </w:rPr>
              <w:t>»</w:t>
            </w:r>
            <w:r w:rsidR="008C13E9" w:rsidRPr="009B27A7">
              <w:rPr>
                <w:sz w:val="26"/>
                <w:szCs w:val="26"/>
              </w:rPr>
              <w:t xml:space="preserve"> мая 2022</w:t>
            </w:r>
            <w:r w:rsidRPr="009B27A7">
              <w:rPr>
                <w:sz w:val="26"/>
                <w:szCs w:val="26"/>
              </w:rPr>
              <w:t xml:space="preserve"> год</w:t>
            </w:r>
            <w:r w:rsidR="008C13E9" w:rsidRPr="009B27A7">
              <w:rPr>
                <w:sz w:val="26"/>
                <w:szCs w:val="26"/>
              </w:rPr>
              <w:t>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05" w:rsidRPr="009B27A7" w:rsidRDefault="00A35905">
            <w:pPr>
              <w:pStyle w:val="40"/>
              <w:framePr w:wrap="notBeside" w:vAnchor="text" w:hAnchor="text" w:xAlign="center" w:y="1"/>
              <w:shd w:val="clear" w:color="auto" w:fill="auto"/>
              <w:spacing w:before="180" w:after="0" w:line="283" w:lineRule="exact"/>
              <w:ind w:left="100" w:firstLine="1620"/>
              <w:rPr>
                <w:sz w:val="26"/>
                <w:szCs w:val="26"/>
              </w:rPr>
            </w:pPr>
          </w:p>
        </w:tc>
      </w:tr>
    </w:tbl>
    <w:p w:rsidR="0022183C" w:rsidRPr="009B27A7" w:rsidRDefault="0022183C" w:rsidP="00136BFB">
      <w:pPr>
        <w:pStyle w:val="22"/>
        <w:keepNext/>
        <w:keepLines/>
        <w:shd w:val="clear" w:color="auto" w:fill="auto"/>
        <w:spacing w:before="0" w:after="0"/>
        <w:jc w:val="left"/>
        <w:rPr>
          <w:sz w:val="26"/>
          <w:szCs w:val="26"/>
        </w:rPr>
      </w:pPr>
      <w:bookmarkStart w:id="0" w:name="bookmark0"/>
    </w:p>
    <w:p w:rsidR="0022183C" w:rsidRPr="009B27A7" w:rsidRDefault="00A35905" w:rsidP="0022183C">
      <w:pPr>
        <w:pStyle w:val="22"/>
        <w:keepNext/>
        <w:keepLines/>
        <w:shd w:val="clear" w:color="auto" w:fill="auto"/>
        <w:spacing w:before="0" w:after="0"/>
        <w:ind w:left="160"/>
        <w:rPr>
          <w:sz w:val="26"/>
          <w:szCs w:val="26"/>
        </w:rPr>
      </w:pPr>
      <w:r w:rsidRPr="009B27A7">
        <w:rPr>
          <w:sz w:val="26"/>
          <w:szCs w:val="26"/>
        </w:rPr>
        <w:t xml:space="preserve">ПОЛОЖЕНИЕ </w:t>
      </w:r>
    </w:p>
    <w:p w:rsidR="0022183C" w:rsidRPr="009B27A7" w:rsidRDefault="00A35905" w:rsidP="0022183C">
      <w:pPr>
        <w:pStyle w:val="22"/>
        <w:keepNext/>
        <w:keepLines/>
        <w:shd w:val="clear" w:color="auto" w:fill="auto"/>
        <w:spacing w:before="0" w:after="0"/>
        <w:ind w:left="160"/>
        <w:rPr>
          <w:sz w:val="26"/>
          <w:szCs w:val="26"/>
        </w:rPr>
      </w:pPr>
      <w:r w:rsidRPr="009B27A7">
        <w:rPr>
          <w:sz w:val="26"/>
          <w:szCs w:val="26"/>
        </w:rPr>
        <w:t xml:space="preserve">о </w:t>
      </w:r>
      <w:r w:rsidR="00AE3015">
        <w:rPr>
          <w:sz w:val="26"/>
          <w:szCs w:val="26"/>
        </w:rPr>
        <w:t>легкоатлетическом забеге</w:t>
      </w:r>
      <w:r w:rsidR="004D042A">
        <w:rPr>
          <w:sz w:val="26"/>
          <w:szCs w:val="26"/>
        </w:rPr>
        <w:t xml:space="preserve"> «Юся Вад»</w:t>
      </w:r>
      <w:r w:rsidRPr="009B27A7">
        <w:rPr>
          <w:sz w:val="26"/>
          <w:szCs w:val="26"/>
        </w:rPr>
        <w:t xml:space="preserve"> </w:t>
      </w:r>
      <w:bookmarkEnd w:id="0"/>
      <w:r w:rsidR="0022183C" w:rsidRPr="009B27A7">
        <w:rPr>
          <w:sz w:val="26"/>
          <w:szCs w:val="26"/>
        </w:rPr>
        <w:t xml:space="preserve">Коми региональной физкультурной спортивной общественной организации беговой клуб </w:t>
      </w:r>
    </w:p>
    <w:p w:rsidR="0022183C" w:rsidRPr="009B27A7" w:rsidRDefault="0022183C" w:rsidP="00136BFB">
      <w:pPr>
        <w:pStyle w:val="22"/>
        <w:keepNext/>
        <w:keepLines/>
        <w:shd w:val="clear" w:color="auto" w:fill="auto"/>
        <w:spacing w:before="0" w:after="0"/>
        <w:ind w:left="160"/>
        <w:rPr>
          <w:sz w:val="26"/>
          <w:szCs w:val="26"/>
        </w:rPr>
      </w:pPr>
      <w:r w:rsidRPr="009B27A7">
        <w:rPr>
          <w:sz w:val="26"/>
          <w:szCs w:val="26"/>
        </w:rPr>
        <w:t>«СЫКТЫВКАР РАННЕРС (БЕГОВОЙ)»</w:t>
      </w:r>
      <w:r w:rsidRPr="009B27A7">
        <w:rPr>
          <w:rStyle w:val="a9"/>
          <w:sz w:val="26"/>
          <w:szCs w:val="26"/>
        </w:rPr>
        <w:footnoteReference w:id="1"/>
      </w:r>
    </w:p>
    <w:p w:rsidR="00A35905" w:rsidRPr="009B27A7" w:rsidRDefault="00A35905" w:rsidP="0022183C">
      <w:pPr>
        <w:pStyle w:val="a4"/>
        <w:spacing w:after="304"/>
        <w:ind w:left="120" w:right="140" w:firstLine="0"/>
        <w:rPr>
          <w:sz w:val="26"/>
          <w:szCs w:val="26"/>
        </w:rPr>
      </w:pPr>
      <w:r w:rsidRPr="009B27A7">
        <w:rPr>
          <w:sz w:val="26"/>
          <w:szCs w:val="26"/>
        </w:rPr>
        <w:t>Легкоатлетически</w:t>
      </w:r>
      <w:r w:rsidR="004D042A">
        <w:rPr>
          <w:sz w:val="26"/>
          <w:szCs w:val="26"/>
        </w:rPr>
        <w:t>й</w:t>
      </w:r>
      <w:r w:rsidRPr="009B27A7">
        <w:rPr>
          <w:sz w:val="26"/>
          <w:szCs w:val="26"/>
        </w:rPr>
        <w:t xml:space="preserve"> забег </w:t>
      </w:r>
      <w:r w:rsidR="004D042A">
        <w:rPr>
          <w:sz w:val="26"/>
          <w:szCs w:val="26"/>
        </w:rPr>
        <w:t xml:space="preserve">«Юся Вад» </w:t>
      </w:r>
      <w:r w:rsidR="0022183C" w:rsidRPr="009B27A7">
        <w:rPr>
          <w:sz w:val="26"/>
          <w:szCs w:val="26"/>
        </w:rPr>
        <w:t xml:space="preserve">Коми региональной физкультурной спортивной общественной организации беговой клуб «СЫКТЫВКАР РАННЕРС (БЕГОВОЙ)» </w:t>
      </w:r>
      <w:r w:rsidRPr="009B27A7">
        <w:rPr>
          <w:sz w:val="26"/>
          <w:szCs w:val="26"/>
        </w:rPr>
        <w:t xml:space="preserve">(далее </w:t>
      </w:r>
      <w:r w:rsidR="00136BFB">
        <w:rPr>
          <w:sz w:val="26"/>
          <w:szCs w:val="26"/>
        </w:rPr>
        <w:t>-</w:t>
      </w:r>
      <w:r w:rsidRPr="009B27A7">
        <w:rPr>
          <w:sz w:val="26"/>
          <w:szCs w:val="26"/>
        </w:rPr>
        <w:t xml:space="preserve"> </w:t>
      </w:r>
      <w:r w:rsidR="0022183C" w:rsidRPr="009B27A7">
        <w:rPr>
          <w:sz w:val="26"/>
          <w:szCs w:val="26"/>
        </w:rPr>
        <w:t>соревновани</w:t>
      </w:r>
      <w:r w:rsidR="004D042A">
        <w:rPr>
          <w:sz w:val="26"/>
          <w:szCs w:val="26"/>
        </w:rPr>
        <w:t>е, забег</w:t>
      </w:r>
      <w:r w:rsidRPr="009B27A7">
        <w:rPr>
          <w:sz w:val="26"/>
          <w:szCs w:val="26"/>
        </w:rPr>
        <w:t>) провод</w:t>
      </w:r>
      <w:r w:rsidR="004D042A">
        <w:rPr>
          <w:sz w:val="26"/>
          <w:szCs w:val="26"/>
        </w:rPr>
        <w:t>и</w:t>
      </w:r>
      <w:r w:rsidRPr="009B27A7">
        <w:rPr>
          <w:sz w:val="26"/>
          <w:szCs w:val="26"/>
        </w:rPr>
        <w:t xml:space="preserve">тся на основании </w:t>
      </w:r>
      <w:r w:rsidR="0022183C" w:rsidRPr="009B27A7">
        <w:rPr>
          <w:sz w:val="26"/>
          <w:szCs w:val="26"/>
        </w:rPr>
        <w:t>к</w:t>
      </w:r>
      <w:r w:rsidRPr="009B27A7">
        <w:rPr>
          <w:sz w:val="26"/>
          <w:szCs w:val="26"/>
        </w:rPr>
        <w:t xml:space="preserve">алендарного плана спортивных мероприятий и физкультурных мероприятий </w:t>
      </w:r>
      <w:r w:rsidR="0022183C" w:rsidRPr="009B27A7">
        <w:rPr>
          <w:sz w:val="26"/>
          <w:szCs w:val="26"/>
        </w:rPr>
        <w:t xml:space="preserve">клуба </w:t>
      </w:r>
      <w:r w:rsidRPr="009B27A7">
        <w:rPr>
          <w:sz w:val="26"/>
          <w:szCs w:val="26"/>
        </w:rPr>
        <w:t>на 202</w:t>
      </w:r>
      <w:r w:rsidR="0022183C" w:rsidRPr="009B27A7">
        <w:rPr>
          <w:sz w:val="26"/>
          <w:szCs w:val="26"/>
        </w:rPr>
        <w:t>2 год и настоящего положения</w:t>
      </w:r>
      <w:r w:rsidRPr="009B27A7">
        <w:rPr>
          <w:sz w:val="26"/>
          <w:szCs w:val="26"/>
        </w:rPr>
        <w:t>.</w:t>
      </w:r>
    </w:p>
    <w:p w:rsidR="00A35905" w:rsidRPr="009B27A7" w:rsidRDefault="00A35905" w:rsidP="00BB6B3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after="0" w:line="317" w:lineRule="exact"/>
        <w:jc w:val="both"/>
        <w:rPr>
          <w:sz w:val="26"/>
          <w:szCs w:val="26"/>
        </w:rPr>
      </w:pPr>
      <w:bookmarkStart w:id="1" w:name="bookmark1"/>
      <w:r w:rsidRPr="009B27A7">
        <w:rPr>
          <w:sz w:val="26"/>
          <w:szCs w:val="26"/>
        </w:rPr>
        <w:t>Цели соревнования</w:t>
      </w:r>
      <w:bookmarkEnd w:id="1"/>
    </w:p>
    <w:p w:rsidR="00A35905" w:rsidRPr="009B27A7" w:rsidRDefault="00A35905" w:rsidP="00BB6B35">
      <w:pPr>
        <w:pStyle w:val="a4"/>
        <w:shd w:val="clear" w:color="auto" w:fill="auto"/>
        <w:spacing w:before="0" w:after="0" w:line="317" w:lineRule="exact"/>
        <w:ind w:firstLine="0"/>
        <w:rPr>
          <w:sz w:val="26"/>
          <w:szCs w:val="26"/>
        </w:rPr>
      </w:pPr>
      <w:r w:rsidRPr="009B27A7">
        <w:rPr>
          <w:sz w:val="26"/>
          <w:szCs w:val="26"/>
        </w:rPr>
        <w:t>1.1. Соревновани</w:t>
      </w:r>
      <w:r w:rsidR="004D042A">
        <w:rPr>
          <w:sz w:val="26"/>
          <w:szCs w:val="26"/>
        </w:rPr>
        <w:t>е</w:t>
      </w:r>
      <w:r w:rsidRPr="009B27A7">
        <w:rPr>
          <w:sz w:val="26"/>
          <w:szCs w:val="26"/>
        </w:rPr>
        <w:t xml:space="preserve"> провод</w:t>
      </w:r>
      <w:r w:rsidR="0022183C" w:rsidRPr="009B27A7">
        <w:rPr>
          <w:sz w:val="26"/>
          <w:szCs w:val="26"/>
        </w:rPr>
        <w:t>я</w:t>
      </w:r>
      <w:r w:rsidRPr="009B27A7">
        <w:rPr>
          <w:sz w:val="26"/>
          <w:szCs w:val="26"/>
        </w:rPr>
        <w:t>тся с целью:</w:t>
      </w:r>
    </w:p>
    <w:p w:rsidR="00A35905" w:rsidRPr="009B27A7" w:rsidRDefault="00A35905" w:rsidP="00BB6B35">
      <w:pPr>
        <w:pStyle w:val="a4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 w:line="317" w:lineRule="exact"/>
        <w:ind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пропаганды здорового образа жизни и приобщения населения к активным занятиям физической культурой и спортом;</w:t>
      </w:r>
    </w:p>
    <w:p w:rsidR="00A35905" w:rsidRPr="009B27A7" w:rsidRDefault="00A35905" w:rsidP="00BB6B35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312" w:lineRule="exact"/>
        <w:ind w:firstLine="0"/>
        <w:rPr>
          <w:sz w:val="26"/>
          <w:szCs w:val="26"/>
        </w:rPr>
      </w:pPr>
      <w:r w:rsidRPr="009B27A7">
        <w:rPr>
          <w:sz w:val="26"/>
          <w:szCs w:val="26"/>
        </w:rPr>
        <w:t>развития массового спорта;</w:t>
      </w:r>
    </w:p>
    <w:p w:rsidR="00A35905" w:rsidRPr="009B27A7" w:rsidRDefault="00A35905" w:rsidP="00BB6B35">
      <w:pPr>
        <w:pStyle w:val="a4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334" w:line="312" w:lineRule="exact"/>
        <w:ind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стимулирования роста спортивных достижений в беге на </w:t>
      </w:r>
      <w:r w:rsidR="0022183C" w:rsidRPr="009B27A7">
        <w:rPr>
          <w:sz w:val="26"/>
          <w:szCs w:val="26"/>
        </w:rPr>
        <w:t xml:space="preserve">короткие, </w:t>
      </w:r>
      <w:r w:rsidRPr="009B27A7">
        <w:rPr>
          <w:sz w:val="26"/>
          <w:szCs w:val="26"/>
        </w:rPr>
        <w:t>длинные и сверхдлинные дистанции.</w:t>
      </w:r>
    </w:p>
    <w:p w:rsidR="00A35905" w:rsidRPr="009B27A7" w:rsidRDefault="00A35905" w:rsidP="00BB6B35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403"/>
        </w:tabs>
        <w:spacing w:before="0" w:after="0" w:line="270" w:lineRule="exact"/>
        <w:jc w:val="both"/>
        <w:rPr>
          <w:sz w:val="26"/>
          <w:szCs w:val="26"/>
        </w:rPr>
      </w:pPr>
      <w:bookmarkStart w:id="2" w:name="bookmark2"/>
      <w:r w:rsidRPr="009B27A7">
        <w:rPr>
          <w:sz w:val="26"/>
          <w:szCs w:val="26"/>
        </w:rPr>
        <w:t>Руководство соревнованием, проводящие организации</w:t>
      </w:r>
      <w:bookmarkEnd w:id="2"/>
    </w:p>
    <w:p w:rsidR="00A35905" w:rsidRPr="009B27A7" w:rsidRDefault="00A35905" w:rsidP="00BB6B35">
      <w:pPr>
        <w:pStyle w:val="a4"/>
        <w:numPr>
          <w:ilvl w:val="2"/>
          <w:numId w:val="2"/>
        </w:numPr>
        <w:shd w:val="clear" w:color="auto" w:fill="auto"/>
        <w:tabs>
          <w:tab w:val="left" w:pos="619"/>
        </w:tabs>
        <w:spacing w:before="0" w:after="0" w:line="317" w:lineRule="exact"/>
        <w:ind w:right="5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Общее руководство </w:t>
      </w:r>
      <w:r w:rsidR="0022183C" w:rsidRPr="009B27A7">
        <w:rPr>
          <w:sz w:val="26"/>
          <w:szCs w:val="26"/>
        </w:rPr>
        <w:t>Соревновани</w:t>
      </w:r>
      <w:r w:rsidR="004D042A">
        <w:rPr>
          <w:sz w:val="26"/>
          <w:szCs w:val="26"/>
        </w:rPr>
        <w:t>ем</w:t>
      </w:r>
      <w:r w:rsidRPr="009B27A7">
        <w:rPr>
          <w:sz w:val="26"/>
          <w:szCs w:val="26"/>
        </w:rPr>
        <w:t xml:space="preserve"> осуществляет </w:t>
      </w:r>
      <w:r w:rsidR="0022183C" w:rsidRPr="009B27A7">
        <w:rPr>
          <w:sz w:val="26"/>
          <w:szCs w:val="26"/>
        </w:rPr>
        <w:t>правление КРФСОО БК «СР»</w:t>
      </w:r>
      <w:r w:rsidR="00136BFB">
        <w:rPr>
          <w:sz w:val="26"/>
          <w:szCs w:val="26"/>
        </w:rPr>
        <w:t xml:space="preserve"> (далее – правление, организаторы)</w:t>
      </w:r>
      <w:r w:rsidRPr="009B27A7">
        <w:rPr>
          <w:sz w:val="26"/>
          <w:szCs w:val="26"/>
        </w:rPr>
        <w:t>.</w:t>
      </w:r>
      <w:r w:rsidR="0022183C" w:rsidRPr="009B27A7">
        <w:rPr>
          <w:sz w:val="26"/>
          <w:szCs w:val="26"/>
        </w:rPr>
        <w:t xml:space="preserve"> </w:t>
      </w:r>
    </w:p>
    <w:p w:rsidR="00A35905" w:rsidRPr="009B27A7" w:rsidRDefault="0022183C" w:rsidP="00BB6B35">
      <w:pPr>
        <w:pStyle w:val="a4"/>
        <w:numPr>
          <w:ilvl w:val="2"/>
          <w:numId w:val="2"/>
        </w:numPr>
        <w:shd w:val="clear" w:color="auto" w:fill="auto"/>
        <w:tabs>
          <w:tab w:val="left" w:pos="619"/>
        </w:tabs>
        <w:spacing w:before="0" w:after="0" w:line="317" w:lineRule="exact"/>
        <w:ind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Правление</w:t>
      </w:r>
      <w:r w:rsidR="00A35905" w:rsidRPr="009B27A7">
        <w:rPr>
          <w:sz w:val="26"/>
          <w:szCs w:val="26"/>
        </w:rPr>
        <w:t xml:space="preserve"> утверждает </w:t>
      </w:r>
      <w:r w:rsidRPr="009B27A7">
        <w:rPr>
          <w:sz w:val="26"/>
          <w:szCs w:val="26"/>
        </w:rPr>
        <w:t>п</w:t>
      </w:r>
      <w:r w:rsidR="00A35905" w:rsidRPr="009B27A7">
        <w:rPr>
          <w:sz w:val="26"/>
          <w:szCs w:val="26"/>
        </w:rPr>
        <w:t xml:space="preserve">оложение о </w:t>
      </w:r>
      <w:r w:rsidRPr="009B27A7">
        <w:rPr>
          <w:sz w:val="26"/>
          <w:szCs w:val="26"/>
        </w:rPr>
        <w:t>легкоатлетическ</w:t>
      </w:r>
      <w:r w:rsidR="004D042A">
        <w:rPr>
          <w:sz w:val="26"/>
          <w:szCs w:val="26"/>
        </w:rPr>
        <w:t>ом</w:t>
      </w:r>
      <w:r w:rsidRPr="009B27A7">
        <w:rPr>
          <w:sz w:val="26"/>
          <w:szCs w:val="26"/>
        </w:rPr>
        <w:t xml:space="preserve"> забег</w:t>
      </w:r>
      <w:r w:rsidR="004D042A">
        <w:rPr>
          <w:sz w:val="26"/>
          <w:szCs w:val="26"/>
        </w:rPr>
        <w:t>е</w:t>
      </w:r>
      <w:r w:rsidR="00A35905" w:rsidRPr="009B27A7">
        <w:rPr>
          <w:sz w:val="26"/>
          <w:szCs w:val="26"/>
        </w:rPr>
        <w:t xml:space="preserve"> (далее - Положение), мест</w:t>
      </w:r>
      <w:r w:rsidRPr="009B27A7">
        <w:rPr>
          <w:sz w:val="26"/>
          <w:szCs w:val="26"/>
        </w:rPr>
        <w:t>а</w:t>
      </w:r>
      <w:r w:rsidR="00A35905" w:rsidRPr="009B27A7">
        <w:rPr>
          <w:sz w:val="26"/>
          <w:szCs w:val="26"/>
        </w:rPr>
        <w:t xml:space="preserve"> проведения, а также вносит изменения и дополнения в настоящее Положение.</w:t>
      </w:r>
    </w:p>
    <w:p w:rsidR="00A35905" w:rsidRPr="009B27A7" w:rsidRDefault="00A35905" w:rsidP="00BB6B35">
      <w:pPr>
        <w:pStyle w:val="a4"/>
        <w:numPr>
          <w:ilvl w:val="2"/>
          <w:numId w:val="2"/>
        </w:numPr>
        <w:shd w:val="clear" w:color="auto" w:fill="auto"/>
        <w:tabs>
          <w:tab w:val="left" w:pos="605"/>
        </w:tabs>
        <w:spacing w:before="0" w:after="0" w:line="317" w:lineRule="exact"/>
        <w:ind w:firstLine="0"/>
        <w:rPr>
          <w:sz w:val="26"/>
          <w:szCs w:val="26"/>
        </w:rPr>
      </w:pPr>
      <w:r w:rsidRPr="009B27A7">
        <w:rPr>
          <w:sz w:val="26"/>
          <w:szCs w:val="26"/>
        </w:rPr>
        <w:t>Контроль за подготовкой и проведением Соревнования, рассмотрением</w:t>
      </w:r>
    </w:p>
    <w:p w:rsidR="00A35905" w:rsidRPr="009B27A7" w:rsidRDefault="00A35905" w:rsidP="00BB6B35">
      <w:pPr>
        <w:pStyle w:val="a4"/>
        <w:shd w:val="clear" w:color="auto" w:fill="auto"/>
        <w:spacing w:before="0" w:after="0" w:line="326" w:lineRule="exact"/>
        <w:ind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протестов и решением спорных вопросов, а также рассмотрение</w:t>
      </w:r>
      <w:r w:rsidR="0022183C" w:rsidRPr="009B27A7">
        <w:rPr>
          <w:sz w:val="26"/>
          <w:szCs w:val="26"/>
        </w:rPr>
        <w:t xml:space="preserve"> </w:t>
      </w:r>
      <w:r w:rsidRPr="009B27A7">
        <w:rPr>
          <w:sz w:val="26"/>
          <w:szCs w:val="26"/>
        </w:rPr>
        <w:t xml:space="preserve">документов и допуск к участию в Соревновании возлагается на </w:t>
      </w:r>
      <w:r w:rsidR="0022183C" w:rsidRPr="009B27A7">
        <w:rPr>
          <w:sz w:val="26"/>
          <w:szCs w:val="26"/>
        </w:rPr>
        <w:t>Правление</w:t>
      </w:r>
      <w:r w:rsidRPr="009B27A7">
        <w:rPr>
          <w:sz w:val="26"/>
          <w:szCs w:val="26"/>
        </w:rPr>
        <w:t>.</w:t>
      </w:r>
    </w:p>
    <w:p w:rsidR="00A35905" w:rsidRPr="009B27A7" w:rsidRDefault="00A35905" w:rsidP="00BB6B35">
      <w:pPr>
        <w:pStyle w:val="a4"/>
        <w:numPr>
          <w:ilvl w:val="2"/>
          <w:numId w:val="2"/>
        </w:numPr>
        <w:shd w:val="clear" w:color="auto" w:fill="auto"/>
        <w:tabs>
          <w:tab w:val="left" w:pos="514"/>
        </w:tabs>
        <w:spacing w:before="0"/>
        <w:ind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Допускается приглашение </w:t>
      </w:r>
      <w:r w:rsidR="00BB6B35" w:rsidRPr="009B27A7">
        <w:rPr>
          <w:sz w:val="26"/>
          <w:szCs w:val="26"/>
        </w:rPr>
        <w:t>к</w:t>
      </w:r>
      <w:r w:rsidRPr="009B27A7">
        <w:rPr>
          <w:sz w:val="26"/>
          <w:szCs w:val="26"/>
        </w:rPr>
        <w:t xml:space="preserve"> </w:t>
      </w:r>
      <w:r w:rsidR="00BB6B35" w:rsidRPr="009B27A7">
        <w:rPr>
          <w:sz w:val="26"/>
          <w:szCs w:val="26"/>
        </w:rPr>
        <w:t>подготовке и проведению Соревновани</w:t>
      </w:r>
      <w:r w:rsidR="0073721E">
        <w:rPr>
          <w:sz w:val="26"/>
          <w:szCs w:val="26"/>
        </w:rPr>
        <w:t>я</w:t>
      </w:r>
      <w:r w:rsidR="00BB6B35" w:rsidRPr="009B27A7">
        <w:rPr>
          <w:sz w:val="26"/>
          <w:szCs w:val="26"/>
        </w:rPr>
        <w:t xml:space="preserve"> </w:t>
      </w:r>
      <w:r w:rsidRPr="009B27A7">
        <w:rPr>
          <w:sz w:val="26"/>
          <w:szCs w:val="26"/>
        </w:rPr>
        <w:t>профессиональных спортсменов и специалистов.</w:t>
      </w:r>
    </w:p>
    <w:p w:rsidR="00A35905" w:rsidRPr="009B27A7" w:rsidRDefault="00A35905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before="0" w:after="0"/>
        <w:ind w:left="20"/>
        <w:jc w:val="left"/>
        <w:rPr>
          <w:sz w:val="26"/>
          <w:szCs w:val="26"/>
        </w:rPr>
      </w:pPr>
      <w:bookmarkStart w:id="3" w:name="bookmark4"/>
      <w:r w:rsidRPr="009B27A7">
        <w:rPr>
          <w:sz w:val="26"/>
          <w:szCs w:val="26"/>
        </w:rPr>
        <w:t>Расходы по организации и проведению соревновани</w:t>
      </w:r>
      <w:bookmarkEnd w:id="3"/>
      <w:r w:rsidR="0073721E">
        <w:rPr>
          <w:sz w:val="26"/>
          <w:szCs w:val="26"/>
        </w:rPr>
        <w:t>я</w:t>
      </w:r>
    </w:p>
    <w:p w:rsidR="00A35905" w:rsidRPr="009B27A7" w:rsidRDefault="00A35905" w:rsidP="00940797">
      <w:pPr>
        <w:pStyle w:val="a4"/>
        <w:numPr>
          <w:ilvl w:val="2"/>
          <w:numId w:val="2"/>
        </w:numPr>
        <w:shd w:val="clear" w:color="auto" w:fill="auto"/>
        <w:tabs>
          <w:tab w:val="left" w:pos="500"/>
        </w:tabs>
        <w:spacing w:before="0" w:after="0"/>
        <w:ind w:left="20"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Подготовка и проведение Соревнования осуществляется при финансировании </w:t>
      </w:r>
      <w:r w:rsidR="00940797" w:rsidRPr="009B27A7">
        <w:rPr>
          <w:sz w:val="26"/>
          <w:szCs w:val="26"/>
        </w:rPr>
        <w:t>правлением</w:t>
      </w:r>
      <w:r w:rsidRPr="009B27A7">
        <w:rPr>
          <w:sz w:val="26"/>
          <w:szCs w:val="26"/>
        </w:rPr>
        <w:t xml:space="preserve"> за счет соб</w:t>
      </w:r>
      <w:r w:rsidR="00940797" w:rsidRPr="009B27A7">
        <w:rPr>
          <w:sz w:val="26"/>
          <w:szCs w:val="26"/>
        </w:rPr>
        <w:t>ственных и привлеченных средств</w:t>
      </w:r>
      <w:r w:rsidRPr="009B27A7">
        <w:rPr>
          <w:sz w:val="26"/>
          <w:szCs w:val="26"/>
        </w:rPr>
        <w:t>.</w:t>
      </w:r>
    </w:p>
    <w:p w:rsidR="00A35905" w:rsidRPr="009B27A7" w:rsidRDefault="00A35905" w:rsidP="00940797">
      <w:pPr>
        <w:pStyle w:val="a4"/>
        <w:numPr>
          <w:ilvl w:val="2"/>
          <w:numId w:val="2"/>
        </w:numPr>
        <w:shd w:val="clear" w:color="auto" w:fill="auto"/>
        <w:tabs>
          <w:tab w:val="left" w:pos="500"/>
        </w:tabs>
        <w:spacing w:before="0" w:after="341"/>
        <w:ind w:left="20"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Расходы по проезду, размещению и питанию несут командирующие организации или сами участники.</w:t>
      </w:r>
    </w:p>
    <w:p w:rsidR="00A35905" w:rsidRPr="009B27A7" w:rsidRDefault="00A35905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94"/>
        </w:tabs>
        <w:spacing w:before="0" w:after="0" w:line="270" w:lineRule="exact"/>
        <w:ind w:left="20"/>
        <w:jc w:val="left"/>
        <w:rPr>
          <w:sz w:val="26"/>
          <w:szCs w:val="26"/>
        </w:rPr>
      </w:pPr>
      <w:bookmarkStart w:id="4" w:name="bookmark5"/>
      <w:r w:rsidRPr="009B27A7">
        <w:rPr>
          <w:sz w:val="26"/>
          <w:szCs w:val="26"/>
        </w:rPr>
        <w:t>Дат</w:t>
      </w:r>
      <w:r w:rsidR="00940797" w:rsidRPr="009B27A7">
        <w:rPr>
          <w:sz w:val="26"/>
          <w:szCs w:val="26"/>
        </w:rPr>
        <w:t>ы</w:t>
      </w:r>
      <w:r w:rsidRPr="009B27A7">
        <w:rPr>
          <w:sz w:val="26"/>
          <w:szCs w:val="26"/>
        </w:rPr>
        <w:t xml:space="preserve"> и мест</w:t>
      </w:r>
      <w:r w:rsidR="00940797" w:rsidRPr="009B27A7">
        <w:rPr>
          <w:sz w:val="26"/>
          <w:szCs w:val="26"/>
        </w:rPr>
        <w:t>а</w:t>
      </w:r>
      <w:r w:rsidRPr="009B27A7">
        <w:rPr>
          <w:sz w:val="26"/>
          <w:szCs w:val="26"/>
        </w:rPr>
        <w:t xml:space="preserve"> проведения</w:t>
      </w:r>
      <w:bookmarkEnd w:id="4"/>
    </w:p>
    <w:p w:rsidR="00A35905" w:rsidRPr="009B27A7" w:rsidRDefault="00A35905">
      <w:pPr>
        <w:pStyle w:val="a4"/>
        <w:numPr>
          <w:ilvl w:val="2"/>
          <w:numId w:val="2"/>
        </w:numPr>
        <w:shd w:val="clear" w:color="auto" w:fill="auto"/>
        <w:tabs>
          <w:tab w:val="left" w:pos="514"/>
        </w:tabs>
        <w:spacing w:before="0" w:after="0" w:line="270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Дат</w:t>
      </w:r>
      <w:r w:rsidR="004D042A">
        <w:rPr>
          <w:sz w:val="26"/>
          <w:szCs w:val="26"/>
        </w:rPr>
        <w:t>а</w:t>
      </w:r>
      <w:r w:rsidRPr="009B27A7">
        <w:rPr>
          <w:sz w:val="26"/>
          <w:szCs w:val="26"/>
        </w:rPr>
        <w:t xml:space="preserve"> проведения Соревновани</w:t>
      </w:r>
      <w:r w:rsidR="004D042A">
        <w:rPr>
          <w:sz w:val="26"/>
          <w:szCs w:val="26"/>
        </w:rPr>
        <w:t>я</w:t>
      </w:r>
      <w:r w:rsidRPr="009B27A7">
        <w:rPr>
          <w:sz w:val="26"/>
          <w:szCs w:val="26"/>
        </w:rPr>
        <w:t xml:space="preserve">: </w:t>
      </w:r>
      <w:r w:rsidR="004D042A">
        <w:rPr>
          <w:sz w:val="26"/>
          <w:szCs w:val="26"/>
        </w:rPr>
        <w:t xml:space="preserve">05.06.2022 года </w:t>
      </w:r>
      <w:r w:rsidR="00940797" w:rsidRPr="009B27A7">
        <w:rPr>
          <w:sz w:val="26"/>
          <w:szCs w:val="26"/>
        </w:rPr>
        <w:t>(возможно изменение даты проведения с извещением участников).</w:t>
      </w:r>
    </w:p>
    <w:p w:rsidR="00A35905" w:rsidRPr="009B27A7" w:rsidRDefault="00A35905">
      <w:pPr>
        <w:pStyle w:val="a4"/>
        <w:numPr>
          <w:ilvl w:val="2"/>
          <w:numId w:val="2"/>
        </w:numPr>
        <w:shd w:val="clear" w:color="auto" w:fill="auto"/>
        <w:tabs>
          <w:tab w:val="left" w:pos="505"/>
        </w:tabs>
        <w:spacing w:before="0" w:after="337" w:line="270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Место проведения: </w:t>
      </w:r>
      <w:r w:rsidR="00940797" w:rsidRPr="009B27A7">
        <w:rPr>
          <w:sz w:val="26"/>
          <w:szCs w:val="26"/>
        </w:rPr>
        <w:t>территория МО ГО</w:t>
      </w:r>
      <w:r w:rsidRPr="009B27A7">
        <w:rPr>
          <w:sz w:val="26"/>
          <w:szCs w:val="26"/>
        </w:rPr>
        <w:t xml:space="preserve"> </w:t>
      </w:r>
      <w:r w:rsidR="00940797" w:rsidRPr="009B27A7">
        <w:rPr>
          <w:sz w:val="26"/>
          <w:szCs w:val="26"/>
        </w:rPr>
        <w:t>Сыктывкар Республики Коми.</w:t>
      </w:r>
    </w:p>
    <w:p w:rsidR="00A35905" w:rsidRPr="009B27A7" w:rsidRDefault="00A35905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98"/>
        </w:tabs>
        <w:spacing w:before="0" w:after="0" w:line="270" w:lineRule="exact"/>
        <w:ind w:left="20"/>
        <w:jc w:val="left"/>
        <w:rPr>
          <w:sz w:val="26"/>
          <w:szCs w:val="26"/>
        </w:rPr>
      </w:pPr>
      <w:bookmarkStart w:id="5" w:name="bookmark6"/>
      <w:r w:rsidRPr="009B27A7">
        <w:rPr>
          <w:sz w:val="26"/>
          <w:szCs w:val="26"/>
        </w:rPr>
        <w:t>Программа соревнования</w:t>
      </w:r>
      <w:bookmarkEnd w:id="5"/>
    </w:p>
    <w:p w:rsidR="00A35905" w:rsidRPr="009B27A7" w:rsidRDefault="00A35905">
      <w:pPr>
        <w:pStyle w:val="a4"/>
        <w:shd w:val="clear" w:color="auto" w:fill="auto"/>
        <w:spacing w:before="0" w:after="342" w:line="270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5.1. Расписание</w:t>
      </w:r>
      <w:r w:rsidR="00940797" w:rsidRPr="009B27A7">
        <w:rPr>
          <w:sz w:val="26"/>
          <w:szCs w:val="26"/>
        </w:rPr>
        <w:t xml:space="preserve"> с программой соревнования публикуется на странице клуба в социальной сети </w:t>
      </w:r>
      <w:proofErr w:type="spellStart"/>
      <w:r w:rsidR="00940797" w:rsidRPr="009B27A7">
        <w:rPr>
          <w:sz w:val="26"/>
          <w:szCs w:val="26"/>
        </w:rPr>
        <w:t>Вконтакте</w:t>
      </w:r>
      <w:proofErr w:type="spellEnd"/>
      <w:r w:rsidR="00940797" w:rsidRPr="009B27A7">
        <w:rPr>
          <w:sz w:val="26"/>
          <w:szCs w:val="26"/>
        </w:rPr>
        <w:t xml:space="preserve"> (</w:t>
      </w:r>
      <w:hyperlink r:id="rId8" w:history="1">
        <w:r w:rsidR="00940797" w:rsidRPr="009B27A7">
          <w:rPr>
            <w:rStyle w:val="a3"/>
            <w:sz w:val="26"/>
            <w:szCs w:val="26"/>
          </w:rPr>
          <w:t>https://vk.com/syktyvkarrunnersclub</w:t>
        </w:r>
      </w:hyperlink>
      <w:r w:rsidR="00940797" w:rsidRPr="009B27A7">
        <w:rPr>
          <w:sz w:val="26"/>
          <w:szCs w:val="26"/>
        </w:rPr>
        <w:t>) не позднее дня, предшествующего дню соревнования.</w:t>
      </w:r>
    </w:p>
    <w:p w:rsidR="00A35905" w:rsidRPr="009B27A7" w:rsidRDefault="00A35905" w:rsidP="004D042A">
      <w:pPr>
        <w:pStyle w:val="22"/>
        <w:keepNext/>
        <w:keepLines/>
        <w:shd w:val="clear" w:color="auto" w:fill="auto"/>
        <w:spacing w:before="0" w:after="0" w:line="270" w:lineRule="exact"/>
        <w:ind w:left="20"/>
        <w:jc w:val="left"/>
        <w:rPr>
          <w:sz w:val="26"/>
          <w:szCs w:val="26"/>
        </w:rPr>
      </w:pPr>
      <w:bookmarkStart w:id="6" w:name="bookmark10"/>
      <w:r w:rsidRPr="009B27A7">
        <w:rPr>
          <w:sz w:val="26"/>
          <w:szCs w:val="26"/>
        </w:rPr>
        <w:t>6. Максимальное число участников соревновани</w:t>
      </w:r>
      <w:bookmarkEnd w:id="6"/>
      <w:r w:rsidR="004D042A">
        <w:rPr>
          <w:sz w:val="26"/>
          <w:szCs w:val="26"/>
        </w:rPr>
        <w:t>я</w:t>
      </w:r>
    </w:p>
    <w:p w:rsidR="00A35905" w:rsidRPr="009B27A7" w:rsidRDefault="00A35905">
      <w:pPr>
        <w:pStyle w:val="a4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6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Максимальное число участников забега на 10 км </w:t>
      </w:r>
      <w:r w:rsidR="003930C2" w:rsidRPr="009B27A7">
        <w:rPr>
          <w:sz w:val="26"/>
          <w:szCs w:val="26"/>
        </w:rPr>
        <w:t>-</w:t>
      </w:r>
      <w:r w:rsidRPr="009B27A7">
        <w:rPr>
          <w:sz w:val="26"/>
          <w:szCs w:val="26"/>
        </w:rPr>
        <w:t xml:space="preserve"> </w:t>
      </w:r>
      <w:r w:rsidR="003930C2" w:rsidRPr="009B27A7">
        <w:rPr>
          <w:sz w:val="26"/>
          <w:szCs w:val="26"/>
        </w:rPr>
        <w:t>2</w:t>
      </w:r>
      <w:r w:rsidRPr="009B27A7">
        <w:rPr>
          <w:sz w:val="26"/>
          <w:szCs w:val="26"/>
        </w:rPr>
        <w:t>00 человек.</w:t>
      </w:r>
    </w:p>
    <w:p w:rsidR="003930C2" w:rsidRPr="009B27A7" w:rsidRDefault="003930C2">
      <w:pPr>
        <w:pStyle w:val="a4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6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Максимальное число участников забега на 5 км - 200 человек</w:t>
      </w:r>
    </w:p>
    <w:p w:rsidR="00A35905" w:rsidRPr="009B27A7" w:rsidRDefault="00A35905">
      <w:pPr>
        <w:pStyle w:val="a4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6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Максимальное число участников забега на 3 км </w:t>
      </w:r>
      <w:r w:rsidR="003930C2" w:rsidRPr="009B27A7">
        <w:rPr>
          <w:sz w:val="26"/>
          <w:szCs w:val="26"/>
        </w:rPr>
        <w:t>-</w:t>
      </w:r>
      <w:r w:rsidRPr="009B27A7">
        <w:rPr>
          <w:sz w:val="26"/>
          <w:szCs w:val="26"/>
        </w:rPr>
        <w:t xml:space="preserve"> </w:t>
      </w:r>
      <w:r w:rsidR="003930C2" w:rsidRPr="009B27A7">
        <w:rPr>
          <w:sz w:val="26"/>
          <w:szCs w:val="26"/>
        </w:rPr>
        <w:t>2</w:t>
      </w:r>
      <w:r w:rsidRPr="009B27A7">
        <w:rPr>
          <w:sz w:val="26"/>
          <w:szCs w:val="26"/>
        </w:rPr>
        <w:t>00 человек.</w:t>
      </w:r>
    </w:p>
    <w:p w:rsidR="00A35905" w:rsidRPr="009B27A7" w:rsidRDefault="00A35905">
      <w:pPr>
        <w:pStyle w:val="a4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6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Максимальное число участников </w:t>
      </w:r>
      <w:r w:rsidR="003930C2" w:rsidRPr="009B27A7">
        <w:rPr>
          <w:sz w:val="26"/>
          <w:szCs w:val="26"/>
        </w:rPr>
        <w:t xml:space="preserve">детского </w:t>
      </w:r>
      <w:r w:rsidRPr="009B27A7">
        <w:rPr>
          <w:sz w:val="26"/>
          <w:szCs w:val="26"/>
        </w:rPr>
        <w:t>забега</w:t>
      </w:r>
      <w:r w:rsidR="004D042A">
        <w:rPr>
          <w:sz w:val="26"/>
          <w:szCs w:val="26"/>
        </w:rPr>
        <w:t xml:space="preserve"> 600 м</w:t>
      </w:r>
      <w:r w:rsidRPr="009B27A7">
        <w:rPr>
          <w:sz w:val="26"/>
          <w:szCs w:val="26"/>
        </w:rPr>
        <w:t xml:space="preserve"> - </w:t>
      </w:r>
      <w:r w:rsidR="00136BFB">
        <w:rPr>
          <w:sz w:val="26"/>
          <w:szCs w:val="26"/>
        </w:rPr>
        <w:t>1</w:t>
      </w:r>
      <w:r w:rsidRPr="009B27A7">
        <w:rPr>
          <w:sz w:val="26"/>
          <w:szCs w:val="26"/>
        </w:rPr>
        <w:t>00 человек</w:t>
      </w:r>
    </w:p>
    <w:p w:rsidR="003930C2" w:rsidRPr="009B27A7" w:rsidRDefault="003930C2">
      <w:pPr>
        <w:pStyle w:val="22"/>
        <w:keepNext/>
        <w:keepLines/>
        <w:shd w:val="clear" w:color="auto" w:fill="auto"/>
        <w:spacing w:before="0" w:after="0"/>
        <w:ind w:left="20"/>
        <w:jc w:val="left"/>
        <w:rPr>
          <w:sz w:val="26"/>
          <w:szCs w:val="26"/>
        </w:rPr>
      </w:pPr>
      <w:bookmarkStart w:id="7" w:name="bookmark11"/>
    </w:p>
    <w:p w:rsidR="00A35905" w:rsidRPr="009B27A7" w:rsidRDefault="00A35905" w:rsidP="003930C2">
      <w:pPr>
        <w:pStyle w:val="22"/>
        <w:keepNext/>
        <w:keepLines/>
        <w:shd w:val="clear" w:color="auto" w:fill="auto"/>
        <w:spacing w:before="0" w:after="0"/>
        <w:ind w:left="2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7. Требования к участникам соревнования</w:t>
      </w:r>
      <w:bookmarkEnd w:id="7"/>
    </w:p>
    <w:p w:rsidR="00A35905" w:rsidRPr="009B27A7" w:rsidRDefault="00A35905">
      <w:pPr>
        <w:pStyle w:val="a4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/>
        <w:ind w:left="20" w:right="4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К участию в Соревновании на дистанцию 10 км допускаются все желающие в возрасте 1</w:t>
      </w:r>
      <w:r w:rsidR="001F6E47" w:rsidRPr="009B27A7">
        <w:rPr>
          <w:sz w:val="26"/>
          <w:szCs w:val="26"/>
        </w:rPr>
        <w:t>8</w:t>
      </w:r>
      <w:r w:rsidRPr="009B27A7">
        <w:rPr>
          <w:sz w:val="26"/>
          <w:szCs w:val="26"/>
        </w:rPr>
        <w:t xml:space="preserve"> лет и старше.</w:t>
      </w:r>
    </w:p>
    <w:p w:rsidR="001F6E47" w:rsidRPr="009B27A7" w:rsidRDefault="001F6E47" w:rsidP="001F6E47">
      <w:pPr>
        <w:pStyle w:val="a4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/>
        <w:ind w:left="20" w:right="4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К участию в Соревновании на дистанцию 5 км допускаются все желающие в возрасте 18 лет и старше.</w:t>
      </w:r>
    </w:p>
    <w:p w:rsidR="00A35905" w:rsidRPr="009B27A7" w:rsidRDefault="00A35905">
      <w:pPr>
        <w:pStyle w:val="a4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/>
        <w:ind w:left="20" w:right="4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К участию в Соревновании на дистанцию 3 км допускаются все желающие в возрасте 11 лет и старше.</w:t>
      </w:r>
    </w:p>
    <w:p w:rsidR="001F6E47" w:rsidRPr="009B27A7" w:rsidRDefault="001F6E47" w:rsidP="001F6E47">
      <w:pPr>
        <w:pStyle w:val="a4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/>
        <w:ind w:left="20" w:right="4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К участию в Соревновании на дистанцию детского забега </w:t>
      </w:r>
      <w:r w:rsidR="004D042A">
        <w:rPr>
          <w:sz w:val="26"/>
          <w:szCs w:val="26"/>
        </w:rPr>
        <w:t>600 м</w:t>
      </w:r>
      <w:r w:rsidR="004D042A" w:rsidRPr="009B27A7">
        <w:rPr>
          <w:sz w:val="26"/>
          <w:szCs w:val="26"/>
        </w:rPr>
        <w:t xml:space="preserve"> </w:t>
      </w:r>
      <w:r w:rsidRPr="009B27A7">
        <w:rPr>
          <w:sz w:val="26"/>
          <w:szCs w:val="26"/>
        </w:rPr>
        <w:t>допускаются все желающие в возрасте до 10 лет.</w:t>
      </w:r>
    </w:p>
    <w:p w:rsidR="00A35905" w:rsidRPr="009B27A7" w:rsidRDefault="00A35905">
      <w:pPr>
        <w:pStyle w:val="a4"/>
        <w:numPr>
          <w:ilvl w:val="0"/>
          <w:numId w:val="6"/>
        </w:numPr>
        <w:shd w:val="clear" w:color="auto" w:fill="auto"/>
        <w:tabs>
          <w:tab w:val="left" w:pos="505"/>
        </w:tabs>
        <w:spacing w:before="0" w:after="0"/>
        <w:ind w:left="20" w:right="4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Возраст участника Соревнования определяется по дате проведения.</w:t>
      </w:r>
    </w:p>
    <w:p w:rsidR="00A35905" w:rsidRPr="009B27A7" w:rsidRDefault="00A35905" w:rsidP="001F6E47">
      <w:pPr>
        <w:pStyle w:val="a4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/>
        <w:ind w:left="20" w:right="26" w:firstLine="0"/>
        <w:rPr>
          <w:sz w:val="26"/>
          <w:szCs w:val="26"/>
        </w:rPr>
      </w:pPr>
      <w:r w:rsidRPr="009B27A7">
        <w:rPr>
          <w:sz w:val="26"/>
          <w:szCs w:val="26"/>
        </w:rPr>
        <w:t>Принимая участие в Соревновани</w:t>
      </w:r>
      <w:r w:rsidR="004D042A">
        <w:rPr>
          <w:sz w:val="26"/>
          <w:szCs w:val="26"/>
        </w:rPr>
        <w:t>и</w:t>
      </w:r>
      <w:r w:rsidRPr="009B27A7">
        <w:rPr>
          <w:sz w:val="26"/>
          <w:szCs w:val="26"/>
        </w:rPr>
        <w:t xml:space="preserve">, участник подтверждает, что регулярно проходит медицинские обследования в целях обеспечения безопасности участия в Соревновании для его здоровья, в соответствии с </w:t>
      </w:r>
      <w:proofErr w:type="spellStart"/>
      <w:r w:rsidRPr="009B27A7">
        <w:rPr>
          <w:sz w:val="26"/>
          <w:szCs w:val="26"/>
        </w:rPr>
        <w:t>пп</w:t>
      </w:r>
      <w:proofErr w:type="spellEnd"/>
      <w:r w:rsidRPr="009B27A7">
        <w:rPr>
          <w:sz w:val="26"/>
          <w:szCs w:val="26"/>
        </w:rPr>
        <w:t>.</w:t>
      </w:r>
      <w:r w:rsidR="001F6E47" w:rsidRPr="009B27A7">
        <w:rPr>
          <w:sz w:val="26"/>
          <w:szCs w:val="26"/>
        </w:rPr>
        <w:t xml:space="preserve"> </w:t>
      </w:r>
      <w:r w:rsidRPr="009B27A7">
        <w:rPr>
          <w:sz w:val="26"/>
          <w:szCs w:val="26"/>
        </w:rPr>
        <w:t>5 п. 2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Соревновании, в том числе не имеет противопоказаний к длительным физическим нагрузкам и состояние его здоровья позволяет ему участвовать в Соревновании, и принимает на себя все риски и негативные последствия, связанные с нарушением данного условия.</w:t>
      </w:r>
    </w:p>
    <w:p w:rsidR="001F6E47" w:rsidRPr="009B27A7" w:rsidRDefault="00A35905">
      <w:pPr>
        <w:pStyle w:val="a4"/>
        <w:shd w:val="clear" w:color="auto" w:fill="auto"/>
        <w:spacing w:before="0" w:after="600"/>
        <w:ind w:left="20" w:right="40" w:firstLine="0"/>
        <w:rPr>
          <w:sz w:val="26"/>
          <w:szCs w:val="26"/>
        </w:rPr>
      </w:pPr>
      <w:r w:rsidRPr="009B27A7">
        <w:rPr>
          <w:sz w:val="26"/>
          <w:szCs w:val="26"/>
        </w:rPr>
        <w:t xml:space="preserve">7.7.1. Участник Соревнования обязуется подтвердить данное условие о состоянии здоровья </w:t>
      </w:r>
      <w:r w:rsidR="001F6E47" w:rsidRPr="009B27A7">
        <w:rPr>
          <w:sz w:val="26"/>
          <w:szCs w:val="26"/>
        </w:rPr>
        <w:t>путем предоставления</w:t>
      </w:r>
      <w:r w:rsidRPr="009B27A7">
        <w:rPr>
          <w:sz w:val="26"/>
          <w:szCs w:val="26"/>
        </w:rPr>
        <w:t xml:space="preserve"> </w:t>
      </w:r>
      <w:r w:rsidR="001F6E47" w:rsidRPr="009B27A7">
        <w:rPr>
          <w:sz w:val="26"/>
          <w:szCs w:val="26"/>
        </w:rPr>
        <w:t>заполненного собственноручно и подписанного документа, представленного организатором забега, перед стартом.</w:t>
      </w:r>
    </w:p>
    <w:p w:rsidR="00A35905" w:rsidRPr="009B27A7" w:rsidRDefault="00A35905">
      <w:pPr>
        <w:pStyle w:val="22"/>
        <w:keepNext/>
        <w:keepLines/>
        <w:shd w:val="clear" w:color="auto" w:fill="auto"/>
        <w:spacing w:before="0" w:after="0"/>
        <w:ind w:left="20"/>
        <w:jc w:val="both"/>
        <w:rPr>
          <w:sz w:val="26"/>
          <w:szCs w:val="26"/>
        </w:rPr>
      </w:pPr>
      <w:bookmarkStart w:id="8" w:name="bookmark12"/>
      <w:r w:rsidRPr="009B27A7">
        <w:rPr>
          <w:sz w:val="26"/>
          <w:szCs w:val="26"/>
        </w:rPr>
        <w:t>8. Регистрация участников</w:t>
      </w:r>
      <w:bookmarkEnd w:id="8"/>
    </w:p>
    <w:p w:rsidR="001F6E47" w:rsidRPr="009B27A7" w:rsidRDefault="00A35905" w:rsidP="001F6E47">
      <w:pPr>
        <w:pStyle w:val="a4"/>
        <w:numPr>
          <w:ilvl w:val="0"/>
          <w:numId w:val="7"/>
        </w:numPr>
        <w:shd w:val="clear" w:color="auto" w:fill="auto"/>
        <w:tabs>
          <w:tab w:val="left" w:pos="500"/>
        </w:tabs>
        <w:spacing w:before="0" w:after="0"/>
        <w:ind w:left="20" w:right="1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Электронная регистрация участников Соревновани</w:t>
      </w:r>
      <w:r w:rsidR="004D042A">
        <w:rPr>
          <w:sz w:val="26"/>
          <w:szCs w:val="26"/>
        </w:rPr>
        <w:t>я</w:t>
      </w:r>
      <w:r w:rsidR="001F6E47" w:rsidRPr="009B27A7">
        <w:rPr>
          <w:sz w:val="26"/>
          <w:szCs w:val="26"/>
        </w:rPr>
        <w:t xml:space="preserve"> производится по ссылке на странице клуба в социальной сети </w:t>
      </w:r>
      <w:proofErr w:type="spellStart"/>
      <w:r w:rsidR="001F6E47" w:rsidRPr="009B27A7">
        <w:rPr>
          <w:sz w:val="26"/>
          <w:szCs w:val="26"/>
        </w:rPr>
        <w:t>Вконтакте</w:t>
      </w:r>
      <w:proofErr w:type="spellEnd"/>
      <w:r w:rsidR="001F6E47" w:rsidRPr="009B27A7">
        <w:rPr>
          <w:sz w:val="26"/>
          <w:szCs w:val="26"/>
        </w:rPr>
        <w:t xml:space="preserve"> (</w:t>
      </w:r>
      <w:hyperlink r:id="rId9" w:history="1">
        <w:r w:rsidR="001F6E47" w:rsidRPr="009B27A7">
          <w:rPr>
            <w:rStyle w:val="a3"/>
            <w:sz w:val="26"/>
            <w:szCs w:val="26"/>
          </w:rPr>
          <w:t>https://vk.com/syktyvkarrunnersclub</w:t>
        </w:r>
      </w:hyperlink>
      <w:r w:rsidR="001F6E47" w:rsidRPr="009B27A7">
        <w:rPr>
          <w:sz w:val="26"/>
          <w:szCs w:val="26"/>
        </w:rPr>
        <w:t>)</w:t>
      </w:r>
      <w:r w:rsidRPr="009B27A7">
        <w:rPr>
          <w:sz w:val="26"/>
          <w:szCs w:val="26"/>
        </w:rPr>
        <w:t xml:space="preserve"> </w:t>
      </w:r>
      <w:r w:rsidR="001F6E47" w:rsidRPr="009B27A7">
        <w:rPr>
          <w:sz w:val="26"/>
          <w:szCs w:val="26"/>
        </w:rPr>
        <w:t>на сайт</w:t>
      </w:r>
      <w:r w:rsidR="004D042A">
        <w:rPr>
          <w:sz w:val="26"/>
          <w:szCs w:val="26"/>
        </w:rPr>
        <w:t>е</w:t>
      </w:r>
      <w:r w:rsidR="001F6E47" w:rsidRPr="009B27A7">
        <w:rPr>
          <w:sz w:val="26"/>
          <w:szCs w:val="26"/>
        </w:rPr>
        <w:t xml:space="preserve"> </w:t>
      </w:r>
      <w:hyperlink r:id="rId10" w:history="1">
        <w:r w:rsidR="001F6E47" w:rsidRPr="009B27A7">
          <w:rPr>
            <w:rStyle w:val="a3"/>
            <w:sz w:val="26"/>
            <w:szCs w:val="26"/>
            <w:lang w:val="en-US"/>
          </w:rPr>
          <w:t>orgeo</w:t>
        </w:r>
        <w:r w:rsidR="001F6E47" w:rsidRPr="009B27A7">
          <w:rPr>
            <w:rStyle w:val="a3"/>
            <w:sz w:val="26"/>
            <w:szCs w:val="26"/>
          </w:rPr>
          <w:t>.</w:t>
        </w:r>
        <w:r w:rsidR="001F6E47" w:rsidRPr="009B27A7">
          <w:rPr>
            <w:rStyle w:val="a3"/>
            <w:sz w:val="26"/>
            <w:szCs w:val="26"/>
            <w:lang w:val="en-US"/>
          </w:rPr>
          <w:t>ru</w:t>
        </w:r>
      </w:hyperlink>
      <w:r w:rsidR="001F6E47" w:rsidRPr="009B27A7">
        <w:rPr>
          <w:sz w:val="26"/>
          <w:szCs w:val="26"/>
        </w:rPr>
        <w:t xml:space="preserve"> на все доступные </w:t>
      </w:r>
      <w:r w:rsidR="00387FE6">
        <w:rPr>
          <w:sz w:val="26"/>
          <w:szCs w:val="26"/>
        </w:rPr>
        <w:t>дистанции.</w:t>
      </w:r>
    </w:p>
    <w:p w:rsidR="001F6E47" w:rsidRPr="009B27A7" w:rsidRDefault="00A35905">
      <w:pPr>
        <w:pStyle w:val="a4"/>
        <w:numPr>
          <w:ilvl w:val="0"/>
          <w:numId w:val="7"/>
        </w:numPr>
        <w:shd w:val="clear" w:color="auto" w:fill="auto"/>
        <w:tabs>
          <w:tab w:val="left" w:pos="519"/>
        </w:tabs>
        <w:spacing w:before="0" w:after="0"/>
        <w:ind w:left="20" w:right="1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Дополнительная регистрация будет открыта во время </w:t>
      </w:r>
      <w:r w:rsidR="001F6E47" w:rsidRPr="009B27A7">
        <w:rPr>
          <w:sz w:val="26"/>
          <w:szCs w:val="26"/>
        </w:rPr>
        <w:t>выдачи номеров в день проведения соревнования при наличии свободных слотов участников.</w:t>
      </w:r>
    </w:p>
    <w:p w:rsidR="00A35905" w:rsidRPr="009B27A7" w:rsidRDefault="00A35905">
      <w:pPr>
        <w:pStyle w:val="a4"/>
        <w:numPr>
          <w:ilvl w:val="0"/>
          <w:numId w:val="7"/>
        </w:numPr>
        <w:shd w:val="clear" w:color="auto" w:fill="auto"/>
        <w:tabs>
          <w:tab w:val="left" w:pos="510"/>
        </w:tabs>
        <w:spacing w:before="0" w:after="0"/>
        <w:ind w:left="20" w:right="1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Электронная регистрация может быть закрыта досрочно при достижении максимального числа участников Соревнования, предусмотренного настоящ</w:t>
      </w:r>
      <w:r w:rsidR="001F6E47" w:rsidRPr="009B27A7">
        <w:rPr>
          <w:sz w:val="26"/>
          <w:szCs w:val="26"/>
        </w:rPr>
        <w:t>им</w:t>
      </w:r>
      <w:r w:rsidRPr="009B27A7">
        <w:rPr>
          <w:sz w:val="26"/>
          <w:szCs w:val="26"/>
        </w:rPr>
        <w:t xml:space="preserve"> Положени</w:t>
      </w:r>
      <w:r w:rsidR="001F6E47" w:rsidRPr="009B27A7">
        <w:rPr>
          <w:sz w:val="26"/>
          <w:szCs w:val="26"/>
        </w:rPr>
        <w:t>ем</w:t>
      </w:r>
      <w:r w:rsidRPr="009B27A7">
        <w:rPr>
          <w:sz w:val="26"/>
          <w:szCs w:val="26"/>
        </w:rPr>
        <w:t>.</w:t>
      </w:r>
    </w:p>
    <w:p w:rsidR="00A35905" w:rsidRPr="009B27A7" w:rsidRDefault="00A35905">
      <w:pPr>
        <w:pStyle w:val="a4"/>
        <w:numPr>
          <w:ilvl w:val="0"/>
          <w:numId w:val="7"/>
        </w:numPr>
        <w:shd w:val="clear" w:color="auto" w:fill="auto"/>
        <w:tabs>
          <w:tab w:val="left" w:pos="500"/>
        </w:tabs>
        <w:spacing w:before="0" w:after="0"/>
        <w:ind w:left="20" w:right="1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При регистрации участник обязан указывать персональные данные в соответствии с удостоверением личности.</w:t>
      </w:r>
    </w:p>
    <w:p w:rsidR="00A35905" w:rsidRPr="009B27A7" w:rsidRDefault="00A35905" w:rsidP="001F6E47">
      <w:pPr>
        <w:pStyle w:val="a4"/>
        <w:numPr>
          <w:ilvl w:val="0"/>
          <w:numId w:val="7"/>
        </w:numPr>
        <w:shd w:val="clear" w:color="auto" w:fill="auto"/>
        <w:tabs>
          <w:tab w:val="left" w:pos="514"/>
        </w:tabs>
        <w:spacing w:before="0" w:after="0"/>
        <w:ind w:left="20"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Участник считается зарегистрированным, если он заполнил регистрационную форму и оплатил регистрационный взнос.</w:t>
      </w:r>
    </w:p>
    <w:p w:rsidR="00A35905" w:rsidRPr="009B27A7" w:rsidRDefault="00A35905" w:rsidP="001F6E47">
      <w:pPr>
        <w:pStyle w:val="a4"/>
        <w:numPr>
          <w:ilvl w:val="0"/>
          <w:numId w:val="7"/>
        </w:numPr>
        <w:shd w:val="clear" w:color="auto" w:fill="auto"/>
        <w:tabs>
          <w:tab w:val="left" w:pos="505"/>
        </w:tabs>
        <w:spacing w:before="0" w:after="0"/>
        <w:ind w:left="20"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Регистрация участника аннулируется, если участник указал ложные, неточные или неполные данные. В случае аннулирования регистрации денежные средства не возвращаются.</w:t>
      </w:r>
    </w:p>
    <w:p w:rsidR="00A35905" w:rsidRPr="009B27A7" w:rsidRDefault="00A35905" w:rsidP="001F6E47">
      <w:pPr>
        <w:pStyle w:val="a4"/>
        <w:numPr>
          <w:ilvl w:val="0"/>
          <w:numId w:val="7"/>
        </w:numPr>
        <w:shd w:val="clear" w:color="auto" w:fill="auto"/>
        <w:tabs>
          <w:tab w:val="left" w:pos="519"/>
        </w:tabs>
        <w:spacing w:before="0" w:after="0"/>
        <w:ind w:left="20"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Оплаченная регистрация на Соревнование отмене не подлежит, регистрационный взнос не возвращается.</w:t>
      </w:r>
    </w:p>
    <w:p w:rsidR="00A35905" w:rsidRPr="009B27A7" w:rsidRDefault="00A35905" w:rsidP="00C417CE">
      <w:pPr>
        <w:pStyle w:val="a4"/>
        <w:shd w:val="clear" w:color="auto" w:fill="auto"/>
        <w:tabs>
          <w:tab w:val="left" w:pos="716"/>
        </w:tabs>
        <w:spacing w:before="0" w:after="0"/>
        <w:ind w:left="20" w:right="38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</w:t>
      </w:r>
      <w:r w:rsidR="001F6E47" w:rsidRPr="009B27A7">
        <w:rPr>
          <w:sz w:val="26"/>
          <w:szCs w:val="26"/>
        </w:rPr>
        <w:t>еререгистрация на другое лицо</w:t>
      </w:r>
      <w:r w:rsidRPr="009B27A7">
        <w:rPr>
          <w:sz w:val="26"/>
          <w:szCs w:val="26"/>
        </w:rPr>
        <w:t xml:space="preserve"> производится </w:t>
      </w:r>
      <w:r w:rsidR="001F6E47" w:rsidRPr="009B27A7">
        <w:rPr>
          <w:sz w:val="26"/>
          <w:szCs w:val="26"/>
        </w:rPr>
        <w:t>по согласованию с организатором забега</w:t>
      </w:r>
      <w:r w:rsidRPr="009B27A7">
        <w:rPr>
          <w:sz w:val="26"/>
          <w:szCs w:val="26"/>
        </w:rPr>
        <w:t>.</w:t>
      </w:r>
    </w:p>
    <w:p w:rsidR="00A35905" w:rsidRPr="009B27A7" w:rsidRDefault="00A35905">
      <w:pPr>
        <w:pStyle w:val="a4"/>
        <w:numPr>
          <w:ilvl w:val="0"/>
          <w:numId w:val="7"/>
        </w:numPr>
        <w:shd w:val="clear" w:color="auto" w:fill="auto"/>
        <w:tabs>
          <w:tab w:val="left" w:pos="639"/>
        </w:tabs>
        <w:spacing w:before="0" w:after="304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Перенос регистрации на другое соревнование не производится.</w:t>
      </w:r>
    </w:p>
    <w:p w:rsidR="00A35905" w:rsidRPr="009B27A7" w:rsidRDefault="00A35905">
      <w:pPr>
        <w:pStyle w:val="22"/>
        <w:keepNext/>
        <w:keepLines/>
        <w:numPr>
          <w:ilvl w:val="1"/>
          <w:numId w:val="7"/>
        </w:numPr>
        <w:shd w:val="clear" w:color="auto" w:fill="auto"/>
        <w:tabs>
          <w:tab w:val="left" w:pos="298"/>
        </w:tabs>
        <w:spacing w:before="0" w:after="0" w:line="317" w:lineRule="exact"/>
        <w:ind w:left="20"/>
        <w:jc w:val="left"/>
        <w:rPr>
          <w:sz w:val="26"/>
          <w:szCs w:val="26"/>
        </w:rPr>
      </w:pPr>
      <w:bookmarkStart w:id="9" w:name="bookmark13"/>
      <w:r w:rsidRPr="009B27A7">
        <w:rPr>
          <w:sz w:val="26"/>
          <w:szCs w:val="26"/>
        </w:rPr>
        <w:t>Изменение дистанции</w:t>
      </w:r>
      <w:bookmarkEnd w:id="9"/>
    </w:p>
    <w:p w:rsidR="00A35905" w:rsidRPr="009B27A7" w:rsidRDefault="00A35905">
      <w:pPr>
        <w:pStyle w:val="a4"/>
        <w:shd w:val="clear" w:color="auto" w:fill="auto"/>
        <w:spacing w:before="0" w:after="0" w:line="317" w:lineRule="exact"/>
        <w:ind w:left="20" w:right="38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9.1. Дистанция оплаченной регистрации на Соревнование может быть изменена при наличии свободных мест. Изменение дистанции происходит по заявке в свободной форме, отправленной на </w:t>
      </w:r>
      <w:r w:rsidRPr="009B27A7">
        <w:rPr>
          <w:sz w:val="26"/>
          <w:szCs w:val="26"/>
          <w:lang w:val="en-US" w:eastAsia="en-US"/>
        </w:rPr>
        <w:t>e</w:t>
      </w:r>
      <w:r w:rsidRPr="009B27A7">
        <w:rPr>
          <w:sz w:val="26"/>
          <w:szCs w:val="26"/>
          <w:lang w:eastAsia="en-US"/>
        </w:rPr>
        <w:t>-</w:t>
      </w:r>
      <w:r w:rsidRPr="009B27A7">
        <w:rPr>
          <w:sz w:val="26"/>
          <w:szCs w:val="26"/>
          <w:lang w:val="en-US" w:eastAsia="en-US"/>
        </w:rPr>
        <w:t>mail</w:t>
      </w:r>
      <w:r w:rsidRPr="009B27A7">
        <w:rPr>
          <w:sz w:val="26"/>
          <w:szCs w:val="26"/>
          <w:lang w:eastAsia="en-US"/>
        </w:rPr>
        <w:t xml:space="preserve">: </w:t>
      </w:r>
      <w:r w:rsidR="00E55041" w:rsidRPr="009B27A7">
        <w:rPr>
          <w:sz w:val="26"/>
          <w:szCs w:val="26"/>
        </w:rPr>
        <w:t>sykrun@yandex.ru</w:t>
      </w:r>
      <w:r w:rsidRPr="009B27A7">
        <w:rPr>
          <w:sz w:val="26"/>
          <w:szCs w:val="26"/>
          <w:lang w:eastAsia="en-US"/>
        </w:rPr>
        <w:t>.</w:t>
      </w:r>
    </w:p>
    <w:p w:rsidR="00A35905" w:rsidRPr="009B27A7" w:rsidRDefault="00A35905">
      <w:pPr>
        <w:pStyle w:val="a4"/>
        <w:shd w:val="clear" w:color="auto" w:fill="auto"/>
        <w:spacing w:before="0" w:after="0" w:line="317" w:lineRule="exact"/>
        <w:ind w:left="20" w:right="38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9.1.1 Изменение дистанции оплачивается дополнительно к опла</w:t>
      </w:r>
      <w:r w:rsidR="00E55041" w:rsidRPr="009B27A7">
        <w:rPr>
          <w:sz w:val="26"/>
          <w:szCs w:val="26"/>
        </w:rPr>
        <w:t xml:space="preserve">ченному регистрационному взносу в случае, если стоимость оплаченного дистанции ниже стоимости запрашиваемой.  </w:t>
      </w:r>
    </w:p>
    <w:p w:rsidR="00A35905" w:rsidRPr="009B27A7" w:rsidRDefault="00A35905" w:rsidP="00E55041">
      <w:pPr>
        <w:pStyle w:val="a4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0" w:line="317" w:lineRule="exact"/>
        <w:ind w:left="20" w:right="26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Стоимость изменения дистанции складывается из доплаты разницы в стоимости регистрационного взноса на выбранных</w:t>
      </w:r>
    </w:p>
    <w:p w:rsidR="00A35905" w:rsidRPr="009B27A7" w:rsidRDefault="00A35905">
      <w:pPr>
        <w:pStyle w:val="a4"/>
        <w:shd w:val="clear" w:color="auto" w:fill="auto"/>
        <w:spacing w:before="0" w:after="0" w:line="317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дистанциях.</w:t>
      </w:r>
    </w:p>
    <w:p w:rsidR="00A35905" w:rsidRPr="009B27A7" w:rsidRDefault="00A35905">
      <w:pPr>
        <w:pStyle w:val="a4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312" w:lineRule="exact"/>
        <w:ind w:left="20" w:right="38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Разница в стоимости регистрационного взноса рассчитывается в день изменения дистанции.</w:t>
      </w:r>
    </w:p>
    <w:p w:rsidR="00E55041" w:rsidRPr="009B27A7" w:rsidRDefault="00E55041" w:rsidP="00E55041">
      <w:pPr>
        <w:pStyle w:val="a4"/>
        <w:shd w:val="clear" w:color="auto" w:fill="auto"/>
        <w:tabs>
          <w:tab w:val="left" w:pos="716"/>
        </w:tabs>
        <w:spacing w:before="0" w:after="0" w:line="312" w:lineRule="exact"/>
        <w:ind w:left="20" w:right="380" w:firstLine="0"/>
        <w:jc w:val="left"/>
        <w:rPr>
          <w:sz w:val="26"/>
          <w:szCs w:val="26"/>
        </w:rPr>
      </w:pPr>
    </w:p>
    <w:p w:rsidR="00A35905" w:rsidRPr="009B27A7" w:rsidRDefault="00A35905">
      <w:pPr>
        <w:pStyle w:val="22"/>
        <w:keepNext/>
        <w:keepLines/>
        <w:numPr>
          <w:ilvl w:val="1"/>
          <w:numId w:val="12"/>
        </w:numPr>
        <w:shd w:val="clear" w:color="auto" w:fill="auto"/>
        <w:tabs>
          <w:tab w:val="left" w:pos="423"/>
        </w:tabs>
        <w:spacing w:before="0" w:after="0" w:line="317" w:lineRule="exact"/>
        <w:ind w:left="20"/>
        <w:jc w:val="left"/>
        <w:rPr>
          <w:sz w:val="26"/>
          <w:szCs w:val="26"/>
        </w:rPr>
      </w:pPr>
      <w:bookmarkStart w:id="10" w:name="bookmark15"/>
      <w:r w:rsidRPr="009B27A7">
        <w:rPr>
          <w:sz w:val="26"/>
          <w:szCs w:val="26"/>
        </w:rPr>
        <w:t>Условия получения стартового пакета</w:t>
      </w:r>
      <w:bookmarkEnd w:id="10"/>
    </w:p>
    <w:p w:rsidR="00A35905" w:rsidRPr="009B27A7" w:rsidRDefault="00A35905">
      <w:pPr>
        <w:pStyle w:val="a4"/>
        <w:shd w:val="clear" w:color="auto" w:fill="auto"/>
        <w:spacing w:before="0" w:after="0" w:line="317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1</w:t>
      </w:r>
      <w:r w:rsidR="0072123C" w:rsidRPr="009B27A7">
        <w:rPr>
          <w:sz w:val="26"/>
          <w:szCs w:val="26"/>
        </w:rPr>
        <w:t>0</w:t>
      </w:r>
      <w:r w:rsidRPr="009B27A7">
        <w:rPr>
          <w:sz w:val="26"/>
          <w:szCs w:val="26"/>
        </w:rPr>
        <w:t>.1. При получении стартового пакета участник обязан предоставить: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оригинал удостоверения личности;</w:t>
      </w:r>
    </w:p>
    <w:p w:rsidR="00A35905" w:rsidRPr="009B27A7" w:rsidRDefault="0072123C">
      <w:pPr>
        <w:pStyle w:val="a4"/>
        <w:numPr>
          <w:ilvl w:val="0"/>
          <w:numId w:val="9"/>
        </w:numPr>
        <w:shd w:val="clear" w:color="auto" w:fill="auto"/>
        <w:tabs>
          <w:tab w:val="left" w:pos="322"/>
        </w:tabs>
        <w:spacing w:before="0" w:after="0"/>
        <w:ind w:left="20" w:right="20" w:firstLine="0"/>
        <w:rPr>
          <w:sz w:val="26"/>
          <w:szCs w:val="26"/>
        </w:rPr>
      </w:pPr>
      <w:r w:rsidRPr="009B27A7">
        <w:rPr>
          <w:sz w:val="26"/>
          <w:szCs w:val="26"/>
        </w:rPr>
        <w:t>заполненный собственноручно и подписанный документ, представленный организатором забега, перед стартом</w:t>
      </w:r>
      <w:r w:rsidR="00A35905" w:rsidRPr="009B27A7">
        <w:rPr>
          <w:sz w:val="26"/>
          <w:szCs w:val="26"/>
        </w:rPr>
        <w:t>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226"/>
        </w:tabs>
        <w:spacing w:before="0" w:after="0"/>
        <w:ind w:left="20" w:right="20" w:firstLine="0"/>
        <w:rPr>
          <w:sz w:val="26"/>
          <w:szCs w:val="26"/>
        </w:rPr>
      </w:pPr>
      <w:r w:rsidRPr="009B27A7">
        <w:rPr>
          <w:sz w:val="26"/>
          <w:szCs w:val="26"/>
        </w:rPr>
        <w:t xml:space="preserve">для участников в возрасте 11-17 лет дополнительно: оригинал согласия от родителей на участие в забеге на </w:t>
      </w:r>
      <w:r w:rsidR="0072123C" w:rsidRPr="009B27A7">
        <w:rPr>
          <w:sz w:val="26"/>
          <w:szCs w:val="26"/>
        </w:rPr>
        <w:t>выбранную дистанцию.</w:t>
      </w:r>
    </w:p>
    <w:p w:rsidR="0072123C" w:rsidRPr="009B27A7" w:rsidRDefault="0072123C" w:rsidP="0072123C">
      <w:pPr>
        <w:pStyle w:val="a4"/>
        <w:shd w:val="clear" w:color="auto" w:fill="auto"/>
        <w:tabs>
          <w:tab w:val="left" w:pos="807"/>
        </w:tabs>
        <w:spacing w:before="0" w:after="0"/>
        <w:ind w:left="20" w:right="20" w:firstLine="0"/>
        <w:rPr>
          <w:sz w:val="26"/>
          <w:szCs w:val="26"/>
        </w:rPr>
      </w:pPr>
    </w:p>
    <w:p w:rsidR="00A35905" w:rsidRPr="009B27A7" w:rsidRDefault="00A35905" w:rsidP="0072123C">
      <w:pPr>
        <w:pStyle w:val="a4"/>
        <w:shd w:val="clear" w:color="auto" w:fill="auto"/>
        <w:tabs>
          <w:tab w:val="left" w:pos="807"/>
        </w:tabs>
        <w:spacing w:before="0" w:after="0"/>
        <w:ind w:left="20" w:right="20" w:firstLine="0"/>
        <w:rPr>
          <w:sz w:val="26"/>
          <w:szCs w:val="26"/>
        </w:rPr>
      </w:pPr>
      <w:r w:rsidRPr="009B27A7">
        <w:rPr>
          <w:sz w:val="26"/>
          <w:szCs w:val="26"/>
        </w:rPr>
        <w:t>Получение стартового пакета возможно через доверенное лицо. Доверенное лицо участника обязано предоставить: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78"/>
        </w:tabs>
        <w:spacing w:before="0" w:after="0"/>
        <w:ind w:left="20" w:firstLine="0"/>
        <w:rPr>
          <w:sz w:val="26"/>
          <w:szCs w:val="26"/>
        </w:rPr>
      </w:pPr>
      <w:r w:rsidRPr="009B27A7">
        <w:rPr>
          <w:sz w:val="26"/>
          <w:szCs w:val="26"/>
        </w:rPr>
        <w:t>копию удостоверения личности участника Соревнования;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74"/>
        </w:tabs>
        <w:spacing w:before="0" w:after="0"/>
        <w:ind w:left="20" w:firstLine="0"/>
        <w:rPr>
          <w:sz w:val="26"/>
          <w:szCs w:val="26"/>
        </w:rPr>
      </w:pPr>
      <w:r w:rsidRPr="009B27A7">
        <w:rPr>
          <w:sz w:val="26"/>
          <w:szCs w:val="26"/>
        </w:rPr>
        <w:t>удостоверение личности доверенного лица;</w:t>
      </w:r>
    </w:p>
    <w:p w:rsidR="00A35905" w:rsidRPr="009B27A7" w:rsidRDefault="0072123C">
      <w:pPr>
        <w:pStyle w:val="a4"/>
        <w:numPr>
          <w:ilvl w:val="0"/>
          <w:numId w:val="9"/>
        </w:numPr>
        <w:shd w:val="clear" w:color="auto" w:fill="auto"/>
        <w:tabs>
          <w:tab w:val="left" w:pos="222"/>
        </w:tabs>
        <w:spacing w:before="0" w:after="0"/>
        <w:ind w:left="20" w:right="20" w:firstLine="0"/>
        <w:rPr>
          <w:sz w:val="26"/>
          <w:szCs w:val="26"/>
        </w:rPr>
      </w:pPr>
      <w:r w:rsidRPr="009B27A7">
        <w:rPr>
          <w:sz w:val="26"/>
          <w:szCs w:val="26"/>
        </w:rPr>
        <w:t>заполненный собственноручно и подписанный документ, представленный организатором забега, перед стартом</w:t>
      </w:r>
      <w:r w:rsidR="00A35905" w:rsidRPr="009B27A7">
        <w:rPr>
          <w:sz w:val="26"/>
          <w:szCs w:val="26"/>
        </w:rPr>
        <w:t>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0"/>
        <w:ind w:left="20" w:right="20" w:firstLine="0"/>
        <w:rPr>
          <w:sz w:val="26"/>
          <w:szCs w:val="26"/>
        </w:rPr>
      </w:pPr>
      <w:r w:rsidRPr="009B27A7">
        <w:rPr>
          <w:sz w:val="26"/>
          <w:szCs w:val="26"/>
        </w:rPr>
        <w:t xml:space="preserve">оригинал доверенности на имя доверенного лица, с собственноручной </w:t>
      </w:r>
      <w:r w:rsidR="0072123C" w:rsidRPr="009B27A7">
        <w:rPr>
          <w:sz w:val="26"/>
          <w:szCs w:val="26"/>
        </w:rPr>
        <w:t>подписью участника Соревнования.</w:t>
      </w:r>
    </w:p>
    <w:p w:rsidR="0072123C" w:rsidRPr="009B27A7" w:rsidRDefault="0072123C" w:rsidP="0072123C">
      <w:pPr>
        <w:pStyle w:val="a4"/>
        <w:shd w:val="clear" w:color="auto" w:fill="auto"/>
        <w:tabs>
          <w:tab w:val="left" w:pos="663"/>
        </w:tabs>
        <w:spacing w:before="0" w:after="0"/>
        <w:ind w:left="20" w:right="20" w:firstLine="0"/>
        <w:rPr>
          <w:sz w:val="26"/>
          <w:szCs w:val="26"/>
        </w:rPr>
      </w:pPr>
    </w:p>
    <w:p w:rsidR="00A35905" w:rsidRPr="009B27A7" w:rsidRDefault="00A35905" w:rsidP="0072123C">
      <w:pPr>
        <w:pStyle w:val="a4"/>
        <w:shd w:val="clear" w:color="auto" w:fill="auto"/>
        <w:tabs>
          <w:tab w:val="left" w:pos="663"/>
        </w:tabs>
        <w:spacing w:before="0" w:after="0"/>
        <w:ind w:left="20" w:right="20" w:firstLine="0"/>
        <w:rPr>
          <w:sz w:val="26"/>
          <w:szCs w:val="26"/>
        </w:rPr>
      </w:pPr>
      <w:r w:rsidRPr="009B27A7">
        <w:rPr>
          <w:sz w:val="26"/>
          <w:szCs w:val="26"/>
        </w:rPr>
        <w:t>При отсутствии хотя бы одного документа стартовый пакет участника не выдаётся.</w:t>
      </w:r>
    </w:p>
    <w:p w:rsidR="00A35905" w:rsidRPr="009B27A7" w:rsidRDefault="00A35905" w:rsidP="0072123C">
      <w:pPr>
        <w:pStyle w:val="a4"/>
        <w:shd w:val="clear" w:color="auto" w:fill="auto"/>
        <w:spacing w:before="0" w:after="316" w:line="341" w:lineRule="exact"/>
        <w:ind w:right="40" w:firstLine="0"/>
        <w:rPr>
          <w:sz w:val="26"/>
          <w:szCs w:val="26"/>
        </w:rPr>
      </w:pPr>
      <w:r w:rsidRPr="009B27A7">
        <w:rPr>
          <w:sz w:val="26"/>
          <w:szCs w:val="26"/>
        </w:rPr>
        <w:t>При получении стартового па</w:t>
      </w:r>
      <w:r w:rsidR="0072123C" w:rsidRPr="009B27A7">
        <w:rPr>
          <w:sz w:val="26"/>
          <w:szCs w:val="26"/>
        </w:rPr>
        <w:t xml:space="preserve">кета участник обязан подписать документ, в </w:t>
      </w:r>
      <w:r w:rsidRPr="009B27A7">
        <w:rPr>
          <w:sz w:val="26"/>
          <w:szCs w:val="26"/>
        </w:rPr>
        <w:t>соответствии с которым он полностью снимает с организаторов ответственность за возможный ущерб здоровью, полученный им во время Соревнования и берет ответственность за свою жиз</w:t>
      </w:r>
      <w:r w:rsidR="0072123C" w:rsidRPr="009B27A7">
        <w:rPr>
          <w:sz w:val="26"/>
          <w:szCs w:val="26"/>
        </w:rPr>
        <w:t>нь и здоровье на себя</w:t>
      </w:r>
      <w:r w:rsidRPr="009B27A7">
        <w:rPr>
          <w:sz w:val="26"/>
          <w:szCs w:val="26"/>
        </w:rPr>
        <w:t xml:space="preserve">. За несовершеннолетних участников </w:t>
      </w:r>
      <w:r w:rsidR="0072123C" w:rsidRPr="009B27A7">
        <w:rPr>
          <w:sz w:val="26"/>
          <w:szCs w:val="26"/>
        </w:rPr>
        <w:t xml:space="preserve">документ </w:t>
      </w:r>
      <w:r w:rsidRPr="009B27A7">
        <w:rPr>
          <w:sz w:val="26"/>
          <w:szCs w:val="26"/>
        </w:rPr>
        <w:t>подписывает родитель или уполномоченный представитель.</w:t>
      </w:r>
    </w:p>
    <w:p w:rsidR="00A35905" w:rsidRPr="009B27A7" w:rsidRDefault="00A35905">
      <w:pPr>
        <w:pStyle w:val="22"/>
        <w:keepNext/>
        <w:keepLines/>
        <w:numPr>
          <w:ilvl w:val="1"/>
          <w:numId w:val="13"/>
        </w:numPr>
        <w:shd w:val="clear" w:color="auto" w:fill="auto"/>
        <w:tabs>
          <w:tab w:val="left" w:pos="423"/>
        </w:tabs>
        <w:spacing w:before="0" w:after="0"/>
        <w:ind w:left="20"/>
        <w:jc w:val="both"/>
        <w:rPr>
          <w:sz w:val="26"/>
          <w:szCs w:val="26"/>
        </w:rPr>
      </w:pPr>
      <w:bookmarkStart w:id="11" w:name="bookmark16"/>
      <w:r w:rsidRPr="009B27A7">
        <w:rPr>
          <w:sz w:val="26"/>
          <w:szCs w:val="26"/>
        </w:rPr>
        <w:t>К участию в соревновании не допускаются</w:t>
      </w:r>
      <w:bookmarkEnd w:id="11"/>
    </w:p>
    <w:p w:rsidR="00A35905" w:rsidRPr="009B27A7" w:rsidRDefault="00A35905">
      <w:pPr>
        <w:pStyle w:val="a4"/>
        <w:numPr>
          <w:ilvl w:val="2"/>
          <w:numId w:val="13"/>
        </w:numPr>
        <w:shd w:val="clear" w:color="auto" w:fill="auto"/>
        <w:tabs>
          <w:tab w:val="left" w:pos="630"/>
        </w:tabs>
        <w:spacing w:before="0" w:after="0"/>
        <w:ind w:left="20" w:firstLine="0"/>
        <w:rPr>
          <w:sz w:val="26"/>
          <w:szCs w:val="26"/>
        </w:rPr>
      </w:pPr>
      <w:r w:rsidRPr="009B27A7">
        <w:rPr>
          <w:sz w:val="26"/>
          <w:szCs w:val="26"/>
        </w:rPr>
        <w:t>Участники без стартового номера.</w:t>
      </w:r>
    </w:p>
    <w:p w:rsidR="00A35905" w:rsidRPr="009B27A7" w:rsidRDefault="00A35905">
      <w:pPr>
        <w:pStyle w:val="a4"/>
        <w:numPr>
          <w:ilvl w:val="2"/>
          <w:numId w:val="13"/>
        </w:numPr>
        <w:shd w:val="clear" w:color="auto" w:fill="auto"/>
        <w:tabs>
          <w:tab w:val="left" w:pos="654"/>
        </w:tabs>
        <w:spacing w:before="0" w:after="0"/>
        <w:ind w:left="20" w:right="174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Участники, использующие любые механические средства передвижения.</w:t>
      </w:r>
    </w:p>
    <w:p w:rsidR="00A35905" w:rsidRPr="009B27A7" w:rsidRDefault="00A35905">
      <w:pPr>
        <w:pStyle w:val="a4"/>
        <w:numPr>
          <w:ilvl w:val="2"/>
          <w:numId w:val="13"/>
        </w:numPr>
        <w:shd w:val="clear" w:color="auto" w:fill="auto"/>
        <w:tabs>
          <w:tab w:val="left" w:pos="658"/>
        </w:tabs>
        <w:spacing w:before="0"/>
        <w:ind w:left="20" w:right="4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Участники с животными, участники с детьми в колясках, специальных рюкзаках и других приспособлениях для переноски/перевозки детей, участники в экипировке, со снаряжением или предметами, которые могут помешать или нанести вред</w:t>
      </w:r>
      <w:r w:rsidR="0072123C" w:rsidRPr="009B27A7">
        <w:rPr>
          <w:sz w:val="26"/>
          <w:szCs w:val="26"/>
        </w:rPr>
        <w:t xml:space="preserve"> другим участникам Соревнования.</w:t>
      </w:r>
    </w:p>
    <w:p w:rsidR="00A35905" w:rsidRPr="009B27A7" w:rsidRDefault="00A35905">
      <w:pPr>
        <w:pStyle w:val="22"/>
        <w:keepNext/>
        <w:keepLines/>
        <w:numPr>
          <w:ilvl w:val="1"/>
          <w:numId w:val="13"/>
        </w:numPr>
        <w:shd w:val="clear" w:color="auto" w:fill="auto"/>
        <w:tabs>
          <w:tab w:val="left" w:pos="428"/>
        </w:tabs>
        <w:spacing w:before="0" w:after="0"/>
        <w:ind w:left="20"/>
        <w:jc w:val="both"/>
        <w:rPr>
          <w:sz w:val="26"/>
          <w:szCs w:val="26"/>
        </w:rPr>
      </w:pPr>
      <w:bookmarkStart w:id="12" w:name="bookmark17"/>
      <w:r w:rsidRPr="009B27A7">
        <w:rPr>
          <w:sz w:val="26"/>
          <w:szCs w:val="26"/>
        </w:rPr>
        <w:t>Оплата регистрационного взноса</w:t>
      </w:r>
      <w:bookmarkEnd w:id="12"/>
    </w:p>
    <w:p w:rsidR="00A35905" w:rsidRPr="009B27A7" w:rsidRDefault="00A35905">
      <w:pPr>
        <w:pStyle w:val="a4"/>
        <w:numPr>
          <w:ilvl w:val="2"/>
          <w:numId w:val="13"/>
        </w:numPr>
        <w:shd w:val="clear" w:color="auto" w:fill="auto"/>
        <w:tabs>
          <w:tab w:val="left" w:pos="654"/>
        </w:tabs>
        <w:spacing w:before="0" w:after="0"/>
        <w:ind w:left="20" w:right="46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Регистрационный взнос для участников соревнований на сайте </w:t>
      </w:r>
      <w:hyperlink r:id="rId11" w:history="1">
        <w:r w:rsidR="000D28E9" w:rsidRPr="009B27A7">
          <w:rPr>
            <w:rStyle w:val="a3"/>
            <w:sz w:val="26"/>
            <w:szCs w:val="26"/>
            <w:lang w:val="en-US"/>
          </w:rPr>
          <w:t>orgeo</w:t>
        </w:r>
        <w:r w:rsidR="000D28E9" w:rsidRPr="009B27A7">
          <w:rPr>
            <w:rStyle w:val="a3"/>
            <w:sz w:val="26"/>
            <w:szCs w:val="26"/>
          </w:rPr>
          <w:t>.</w:t>
        </w:r>
        <w:r w:rsidR="000D28E9" w:rsidRPr="009B27A7">
          <w:rPr>
            <w:rStyle w:val="a3"/>
            <w:sz w:val="26"/>
            <w:szCs w:val="26"/>
            <w:lang w:val="en-US"/>
          </w:rPr>
          <w:t>ru</w:t>
        </w:r>
      </w:hyperlink>
    </w:p>
    <w:p w:rsidR="000D28E9" w:rsidRPr="009B27A7" w:rsidRDefault="000D28E9">
      <w:pPr>
        <w:pStyle w:val="22"/>
        <w:keepNext/>
        <w:keepLines/>
        <w:shd w:val="clear" w:color="auto" w:fill="auto"/>
        <w:spacing w:before="0" w:after="0"/>
        <w:ind w:left="2980"/>
        <w:jc w:val="left"/>
        <w:rPr>
          <w:sz w:val="26"/>
          <w:szCs w:val="26"/>
        </w:rPr>
      </w:pPr>
      <w:bookmarkStart w:id="13" w:name="bookmark18"/>
    </w:p>
    <w:p w:rsidR="00A35905" w:rsidRPr="009B27A7" w:rsidRDefault="009B27A7" w:rsidP="00387FE6">
      <w:pPr>
        <w:pStyle w:val="22"/>
        <w:keepNext/>
        <w:keepLines/>
        <w:shd w:val="clear" w:color="auto" w:fill="auto"/>
        <w:spacing w:before="0" w:after="0" w:line="270" w:lineRule="exact"/>
        <w:jc w:val="left"/>
        <w:rPr>
          <w:sz w:val="26"/>
          <w:szCs w:val="26"/>
        </w:rPr>
      </w:pPr>
      <w:bookmarkStart w:id="14" w:name="bookmark19"/>
      <w:bookmarkEnd w:id="13"/>
      <w:r w:rsidRPr="009B27A7">
        <w:rPr>
          <w:sz w:val="26"/>
          <w:szCs w:val="26"/>
        </w:rPr>
        <w:t>14</w:t>
      </w:r>
      <w:r w:rsidR="00A35905" w:rsidRPr="009B27A7">
        <w:rPr>
          <w:sz w:val="26"/>
          <w:szCs w:val="26"/>
        </w:rPr>
        <w:t xml:space="preserve">. </w:t>
      </w:r>
      <w:bookmarkEnd w:id="14"/>
      <w:r w:rsidR="00387FE6">
        <w:rPr>
          <w:sz w:val="26"/>
          <w:szCs w:val="26"/>
        </w:rPr>
        <w:t>Регистрация результатов</w:t>
      </w:r>
    </w:p>
    <w:p w:rsidR="000D28E9" w:rsidRPr="009B27A7" w:rsidRDefault="009B27A7">
      <w:pPr>
        <w:pStyle w:val="a4"/>
        <w:shd w:val="clear" w:color="auto" w:fill="auto"/>
        <w:spacing w:before="0" w:after="0" w:line="336" w:lineRule="exact"/>
        <w:ind w:left="20" w:right="246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14</w:t>
      </w:r>
      <w:r w:rsidR="00A35905" w:rsidRPr="009B27A7">
        <w:rPr>
          <w:sz w:val="26"/>
          <w:szCs w:val="26"/>
        </w:rPr>
        <w:t xml:space="preserve">.1. Результаты участников Соревнования фиксируются: </w:t>
      </w:r>
    </w:p>
    <w:p w:rsidR="00A35905" w:rsidRPr="009B27A7" w:rsidRDefault="00A35905" w:rsidP="000D28E9">
      <w:pPr>
        <w:pStyle w:val="a4"/>
        <w:shd w:val="clear" w:color="auto" w:fill="auto"/>
        <w:spacing w:before="0" w:after="0" w:line="336" w:lineRule="exact"/>
        <w:ind w:left="20" w:right="246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• эле</w:t>
      </w:r>
      <w:r w:rsidR="000D28E9" w:rsidRPr="009B27A7">
        <w:rPr>
          <w:sz w:val="26"/>
          <w:szCs w:val="26"/>
        </w:rPr>
        <w:t>ктронной системой хронометража,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74"/>
        </w:tabs>
        <w:spacing w:before="0" w:after="0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ручной записью прихода судьями.</w:t>
      </w:r>
    </w:p>
    <w:p w:rsidR="009B27A7" w:rsidRPr="009B27A7" w:rsidRDefault="009B27A7" w:rsidP="009B27A7">
      <w:pPr>
        <w:pStyle w:val="a4"/>
        <w:shd w:val="clear" w:color="auto" w:fill="auto"/>
        <w:tabs>
          <w:tab w:val="left" w:pos="654"/>
        </w:tabs>
        <w:spacing w:before="0" w:after="0"/>
        <w:ind w:left="20" w:right="400" w:firstLine="0"/>
        <w:jc w:val="left"/>
        <w:rPr>
          <w:sz w:val="26"/>
          <w:szCs w:val="26"/>
        </w:rPr>
      </w:pPr>
    </w:p>
    <w:p w:rsidR="000D28E9" w:rsidRPr="009B27A7" w:rsidRDefault="00A35905" w:rsidP="009B27A7">
      <w:pPr>
        <w:pStyle w:val="a4"/>
        <w:shd w:val="clear" w:color="auto" w:fill="auto"/>
        <w:tabs>
          <w:tab w:val="left" w:pos="654"/>
        </w:tabs>
        <w:spacing w:before="0" w:after="0"/>
        <w:ind w:left="20" w:right="4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Предварительные результаты </w:t>
      </w:r>
      <w:r w:rsidR="000D28E9" w:rsidRPr="009B27A7">
        <w:rPr>
          <w:sz w:val="26"/>
          <w:szCs w:val="26"/>
        </w:rPr>
        <w:t>победителей оглашаются в день соревнования.</w:t>
      </w:r>
    </w:p>
    <w:p w:rsidR="009B27A7" w:rsidRPr="009B27A7" w:rsidRDefault="009B27A7" w:rsidP="009B27A7">
      <w:pPr>
        <w:pStyle w:val="a4"/>
        <w:shd w:val="clear" w:color="auto" w:fill="auto"/>
        <w:tabs>
          <w:tab w:val="left" w:pos="654"/>
        </w:tabs>
        <w:spacing w:before="0" w:after="0"/>
        <w:ind w:right="400" w:firstLine="0"/>
        <w:jc w:val="left"/>
        <w:rPr>
          <w:sz w:val="26"/>
          <w:szCs w:val="26"/>
        </w:rPr>
      </w:pPr>
    </w:p>
    <w:p w:rsidR="000D28E9" w:rsidRPr="009B27A7" w:rsidRDefault="000D28E9" w:rsidP="009B27A7">
      <w:pPr>
        <w:pStyle w:val="a4"/>
        <w:shd w:val="clear" w:color="auto" w:fill="auto"/>
        <w:tabs>
          <w:tab w:val="left" w:pos="654"/>
        </w:tabs>
        <w:spacing w:before="0" w:after="0"/>
        <w:ind w:right="4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Итоговые</w:t>
      </w:r>
      <w:r w:rsidR="00A35905" w:rsidRPr="009B27A7">
        <w:rPr>
          <w:sz w:val="26"/>
          <w:szCs w:val="26"/>
        </w:rPr>
        <w:t xml:space="preserve"> результаты </w:t>
      </w:r>
      <w:r w:rsidRPr="009B27A7">
        <w:rPr>
          <w:sz w:val="26"/>
          <w:szCs w:val="26"/>
        </w:rPr>
        <w:t xml:space="preserve">всех участников </w:t>
      </w:r>
      <w:r w:rsidR="00A35905" w:rsidRPr="009B27A7">
        <w:rPr>
          <w:sz w:val="26"/>
          <w:szCs w:val="26"/>
        </w:rPr>
        <w:t xml:space="preserve">публикуются </w:t>
      </w:r>
      <w:r w:rsidRPr="009B27A7">
        <w:rPr>
          <w:sz w:val="26"/>
          <w:szCs w:val="26"/>
        </w:rPr>
        <w:t xml:space="preserve">на странице клуба в социальной сети </w:t>
      </w:r>
      <w:proofErr w:type="spellStart"/>
      <w:r w:rsidRPr="009B27A7">
        <w:rPr>
          <w:sz w:val="26"/>
          <w:szCs w:val="26"/>
        </w:rPr>
        <w:t>Вконтакте</w:t>
      </w:r>
      <w:proofErr w:type="spellEnd"/>
      <w:r w:rsidRPr="009B27A7">
        <w:rPr>
          <w:sz w:val="26"/>
          <w:szCs w:val="26"/>
        </w:rPr>
        <w:t xml:space="preserve"> (</w:t>
      </w:r>
      <w:hyperlink r:id="rId12" w:history="1">
        <w:r w:rsidRPr="009B27A7">
          <w:rPr>
            <w:rStyle w:val="a3"/>
            <w:sz w:val="26"/>
            <w:szCs w:val="26"/>
          </w:rPr>
          <w:t>https://vk.com/syktyvkarrunnersclub</w:t>
        </w:r>
      </w:hyperlink>
      <w:r w:rsidRPr="009B27A7">
        <w:rPr>
          <w:sz w:val="26"/>
          <w:szCs w:val="26"/>
        </w:rPr>
        <w:t xml:space="preserve">) в течение 5 дней после соревнования. </w:t>
      </w:r>
    </w:p>
    <w:p w:rsidR="009B27A7" w:rsidRPr="009B27A7" w:rsidRDefault="009B27A7" w:rsidP="009B27A7">
      <w:pPr>
        <w:pStyle w:val="a4"/>
        <w:shd w:val="clear" w:color="auto" w:fill="auto"/>
        <w:tabs>
          <w:tab w:val="left" w:pos="663"/>
        </w:tabs>
        <w:spacing w:before="0" w:after="0"/>
        <w:ind w:right="400" w:firstLine="0"/>
        <w:jc w:val="left"/>
        <w:rPr>
          <w:sz w:val="26"/>
          <w:szCs w:val="26"/>
        </w:rPr>
      </w:pPr>
    </w:p>
    <w:p w:rsidR="00A35905" w:rsidRPr="009B27A7" w:rsidRDefault="000D28E9" w:rsidP="009B27A7">
      <w:pPr>
        <w:pStyle w:val="a4"/>
        <w:shd w:val="clear" w:color="auto" w:fill="auto"/>
        <w:tabs>
          <w:tab w:val="left" w:pos="663"/>
        </w:tabs>
        <w:spacing w:before="0" w:after="0"/>
        <w:ind w:right="4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Организаторы Соревнования не </w:t>
      </w:r>
      <w:r w:rsidR="003B116C" w:rsidRPr="009B27A7">
        <w:rPr>
          <w:sz w:val="26"/>
          <w:szCs w:val="26"/>
        </w:rPr>
        <w:t>гарантируют</w:t>
      </w:r>
      <w:r w:rsidR="00A35905" w:rsidRPr="009B27A7">
        <w:rPr>
          <w:sz w:val="26"/>
          <w:szCs w:val="26"/>
        </w:rPr>
        <w:t xml:space="preserve"> получение личного результата участником, если: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3"/>
        </w:tabs>
        <w:spacing w:before="0" w:after="0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стартовый номер размещен не на груди;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3"/>
        </w:tabs>
        <w:spacing w:before="0" w:after="0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стартовый номер утерян;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74"/>
        </w:tabs>
        <w:spacing w:before="0" w:after="0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участник дисквалифицирован;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78"/>
        </w:tabs>
        <w:spacing w:before="0"/>
        <w:ind w:left="20" w:right="4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участник не уложился в установленный лимит в</w:t>
      </w:r>
      <w:r w:rsidR="003B116C" w:rsidRPr="009B27A7">
        <w:rPr>
          <w:sz w:val="26"/>
          <w:szCs w:val="26"/>
        </w:rPr>
        <w:t>ремени с момента личного старта.</w:t>
      </w:r>
    </w:p>
    <w:p w:rsidR="009B27A7" w:rsidRPr="009B27A7" w:rsidRDefault="00A35905" w:rsidP="00387FE6">
      <w:pPr>
        <w:pStyle w:val="12"/>
        <w:keepNext/>
        <w:keepLines/>
        <w:shd w:val="clear" w:color="auto" w:fill="auto"/>
        <w:spacing w:before="0"/>
        <w:rPr>
          <w:sz w:val="26"/>
          <w:szCs w:val="26"/>
        </w:rPr>
      </w:pPr>
      <w:bookmarkStart w:id="15" w:name="bookmark20"/>
      <w:r w:rsidRPr="009B27A7">
        <w:rPr>
          <w:sz w:val="26"/>
          <w:szCs w:val="26"/>
        </w:rPr>
        <w:t>1</w:t>
      </w:r>
      <w:r w:rsidR="009B27A7" w:rsidRPr="009B27A7">
        <w:rPr>
          <w:sz w:val="26"/>
          <w:szCs w:val="26"/>
        </w:rPr>
        <w:t>5</w:t>
      </w:r>
      <w:r w:rsidRPr="009B27A7">
        <w:rPr>
          <w:sz w:val="26"/>
          <w:szCs w:val="26"/>
        </w:rPr>
        <w:t xml:space="preserve">. </w:t>
      </w:r>
      <w:bookmarkEnd w:id="15"/>
      <w:r w:rsidR="00387FE6">
        <w:rPr>
          <w:sz w:val="26"/>
          <w:szCs w:val="26"/>
        </w:rPr>
        <w:t>Определение победителей и призеров</w:t>
      </w:r>
    </w:p>
    <w:p w:rsidR="009B27A7" w:rsidRPr="009B27A7" w:rsidRDefault="00A35905" w:rsidP="009B27A7">
      <w:pPr>
        <w:pStyle w:val="a4"/>
        <w:shd w:val="clear" w:color="auto" w:fill="auto"/>
        <w:tabs>
          <w:tab w:val="left" w:pos="658"/>
        </w:tabs>
        <w:spacing w:before="0" w:after="0"/>
        <w:ind w:right="4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Определение победителей и призеров в забегах на </w:t>
      </w:r>
      <w:r w:rsidR="009B27A7" w:rsidRPr="009B27A7">
        <w:rPr>
          <w:sz w:val="26"/>
          <w:szCs w:val="26"/>
        </w:rPr>
        <w:t xml:space="preserve">всех </w:t>
      </w:r>
      <w:r w:rsidRPr="009B27A7">
        <w:rPr>
          <w:sz w:val="26"/>
          <w:szCs w:val="26"/>
        </w:rPr>
        <w:t>дистанци</w:t>
      </w:r>
      <w:r w:rsidR="009B27A7" w:rsidRPr="009B27A7">
        <w:rPr>
          <w:sz w:val="26"/>
          <w:szCs w:val="26"/>
        </w:rPr>
        <w:t>ях</w:t>
      </w:r>
      <w:r w:rsidRPr="009B27A7">
        <w:rPr>
          <w:sz w:val="26"/>
          <w:szCs w:val="26"/>
        </w:rPr>
        <w:t xml:space="preserve"> проис</w:t>
      </w:r>
      <w:r w:rsidR="009B27A7" w:rsidRPr="009B27A7">
        <w:rPr>
          <w:sz w:val="26"/>
          <w:szCs w:val="26"/>
        </w:rPr>
        <w:t>ходит по факту прихода на финиш.</w:t>
      </w:r>
    </w:p>
    <w:p w:rsidR="00A35905" w:rsidRPr="009B27A7" w:rsidRDefault="00A35905" w:rsidP="009B27A7">
      <w:pPr>
        <w:pStyle w:val="a4"/>
        <w:shd w:val="clear" w:color="auto" w:fill="auto"/>
        <w:tabs>
          <w:tab w:val="left" w:pos="658"/>
        </w:tabs>
        <w:spacing w:before="0" w:after="0"/>
        <w:ind w:right="40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Определение победителей и призеров в возрастных группах происходит по личному времени.</w:t>
      </w:r>
    </w:p>
    <w:p w:rsidR="009B27A7" w:rsidRPr="009B27A7" w:rsidRDefault="009B27A7">
      <w:pPr>
        <w:pStyle w:val="12"/>
        <w:keepNext/>
        <w:keepLines/>
        <w:shd w:val="clear" w:color="auto" w:fill="auto"/>
        <w:spacing w:before="0"/>
        <w:ind w:left="2260"/>
        <w:rPr>
          <w:sz w:val="26"/>
          <w:szCs w:val="26"/>
        </w:rPr>
      </w:pPr>
      <w:bookmarkStart w:id="16" w:name="bookmark21"/>
    </w:p>
    <w:p w:rsidR="00A35905" w:rsidRPr="009B27A7" w:rsidRDefault="00A35905" w:rsidP="00387FE6">
      <w:pPr>
        <w:pStyle w:val="12"/>
        <w:keepNext/>
        <w:keepLines/>
        <w:shd w:val="clear" w:color="auto" w:fill="auto"/>
        <w:spacing w:before="0"/>
        <w:rPr>
          <w:sz w:val="26"/>
          <w:szCs w:val="26"/>
        </w:rPr>
      </w:pPr>
      <w:r w:rsidRPr="009B27A7">
        <w:rPr>
          <w:sz w:val="26"/>
          <w:szCs w:val="26"/>
        </w:rPr>
        <w:t>1</w:t>
      </w:r>
      <w:r w:rsidR="009B27A7" w:rsidRPr="009B27A7">
        <w:rPr>
          <w:sz w:val="26"/>
          <w:szCs w:val="26"/>
        </w:rPr>
        <w:t>6</w:t>
      </w:r>
      <w:r w:rsidRPr="009B27A7">
        <w:rPr>
          <w:sz w:val="26"/>
          <w:szCs w:val="26"/>
        </w:rPr>
        <w:t xml:space="preserve">. </w:t>
      </w:r>
      <w:bookmarkEnd w:id="16"/>
      <w:r w:rsidR="00387FE6">
        <w:rPr>
          <w:sz w:val="26"/>
          <w:szCs w:val="26"/>
        </w:rPr>
        <w:t>Награждение победителей</w:t>
      </w:r>
    </w:p>
    <w:p w:rsidR="004D042A" w:rsidRDefault="004D042A" w:rsidP="009B27A7">
      <w:pPr>
        <w:pStyle w:val="a4"/>
        <w:shd w:val="clear" w:color="auto" w:fill="auto"/>
        <w:tabs>
          <w:tab w:val="left" w:pos="855"/>
        </w:tabs>
        <w:spacing w:before="0" w:after="0"/>
        <w:ind w:right="320" w:firstLine="0"/>
        <w:jc w:val="left"/>
        <w:rPr>
          <w:sz w:val="26"/>
          <w:szCs w:val="26"/>
        </w:rPr>
      </w:pPr>
      <w:r w:rsidRPr="004D042A">
        <w:rPr>
          <w:sz w:val="26"/>
          <w:szCs w:val="26"/>
        </w:rPr>
        <w:t>Победители в каждом забеге определяются, исходя из чистого времени прохождения дистанции (разница между временем выхода из стартовых ворот и временем пересечения финишной линии).</w:t>
      </w:r>
    </w:p>
    <w:p w:rsidR="00111CF0" w:rsidRDefault="00111CF0" w:rsidP="009B27A7">
      <w:pPr>
        <w:pStyle w:val="a4"/>
        <w:shd w:val="clear" w:color="auto" w:fill="auto"/>
        <w:tabs>
          <w:tab w:val="left" w:pos="855"/>
        </w:tabs>
        <w:spacing w:before="0" w:after="0"/>
        <w:ind w:right="320" w:firstLine="0"/>
        <w:jc w:val="left"/>
        <w:rPr>
          <w:sz w:val="26"/>
          <w:szCs w:val="26"/>
        </w:rPr>
      </w:pPr>
    </w:p>
    <w:p w:rsidR="004D042A" w:rsidRDefault="004D042A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  <w:r w:rsidRPr="004D042A">
        <w:rPr>
          <w:sz w:val="26"/>
          <w:szCs w:val="26"/>
        </w:rPr>
        <w:t xml:space="preserve">По итогам забега на </w:t>
      </w:r>
      <w:r>
        <w:rPr>
          <w:sz w:val="26"/>
          <w:szCs w:val="26"/>
        </w:rPr>
        <w:t>6</w:t>
      </w:r>
      <w:r w:rsidRPr="004D042A">
        <w:rPr>
          <w:sz w:val="26"/>
          <w:szCs w:val="26"/>
        </w:rPr>
        <w:t xml:space="preserve">00 м награждение </w:t>
      </w:r>
      <w:r w:rsidR="00111CF0">
        <w:rPr>
          <w:sz w:val="26"/>
          <w:szCs w:val="26"/>
        </w:rPr>
        <w:t>не проводится.</w:t>
      </w:r>
    </w:p>
    <w:p w:rsid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</w:p>
    <w:p w:rsid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  <w:r w:rsidRPr="00111CF0">
        <w:rPr>
          <w:sz w:val="26"/>
          <w:szCs w:val="26"/>
        </w:rPr>
        <w:t xml:space="preserve">По итогам забега на </w:t>
      </w:r>
      <w:r>
        <w:rPr>
          <w:sz w:val="26"/>
          <w:szCs w:val="26"/>
        </w:rPr>
        <w:t>3</w:t>
      </w:r>
      <w:r w:rsidRPr="00111CF0">
        <w:rPr>
          <w:sz w:val="26"/>
          <w:szCs w:val="26"/>
        </w:rPr>
        <w:t xml:space="preserve"> км награждение</w:t>
      </w:r>
      <w:r>
        <w:rPr>
          <w:sz w:val="26"/>
          <w:szCs w:val="26"/>
        </w:rPr>
        <w:t xml:space="preserve"> проводится за 1-3 места (мужчины и женщины) без разделения по возрастным категориям.</w:t>
      </w:r>
    </w:p>
    <w:p w:rsid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</w:p>
    <w:p w:rsidR="00111CF0" w:rsidRP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  <w:r w:rsidRPr="00111CF0">
        <w:rPr>
          <w:sz w:val="26"/>
          <w:szCs w:val="26"/>
        </w:rPr>
        <w:t>По итогам забега на 5 км:</w:t>
      </w:r>
    </w:p>
    <w:p w:rsidR="00111CF0" w:rsidRP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  <w:r>
        <w:rPr>
          <w:sz w:val="26"/>
          <w:szCs w:val="26"/>
        </w:rPr>
        <w:t>• абсолютный зачет: 1 место</w:t>
      </w:r>
      <w:r w:rsidRPr="00111CF0">
        <w:rPr>
          <w:sz w:val="26"/>
          <w:szCs w:val="26"/>
        </w:rPr>
        <w:t xml:space="preserve"> (мужчины и женщины);</w:t>
      </w:r>
    </w:p>
    <w:p w:rsid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  <w:r w:rsidRPr="00111CF0">
        <w:rPr>
          <w:sz w:val="26"/>
          <w:szCs w:val="26"/>
        </w:rPr>
        <w:t>• по возрастным категориям: 1-</w:t>
      </w:r>
      <w:r>
        <w:rPr>
          <w:sz w:val="26"/>
          <w:szCs w:val="26"/>
        </w:rPr>
        <w:t>3</w:t>
      </w:r>
      <w:r w:rsidRPr="00111CF0">
        <w:rPr>
          <w:sz w:val="26"/>
          <w:szCs w:val="26"/>
        </w:rPr>
        <w:t xml:space="preserve"> место (</w:t>
      </w:r>
      <w:r w:rsidR="001F60AD" w:rsidRPr="00111CF0">
        <w:rPr>
          <w:sz w:val="26"/>
          <w:szCs w:val="26"/>
        </w:rPr>
        <w:t xml:space="preserve">мужчины </w:t>
      </w:r>
      <w:r w:rsidR="001F60AD">
        <w:rPr>
          <w:sz w:val="26"/>
          <w:szCs w:val="26"/>
        </w:rPr>
        <w:t xml:space="preserve">18-35, 35+ </w:t>
      </w:r>
      <w:r w:rsidR="001F60AD" w:rsidRPr="00111CF0">
        <w:rPr>
          <w:sz w:val="26"/>
          <w:szCs w:val="26"/>
        </w:rPr>
        <w:t>и женщины</w:t>
      </w:r>
      <w:r w:rsidR="001F60AD">
        <w:rPr>
          <w:sz w:val="26"/>
          <w:szCs w:val="26"/>
        </w:rPr>
        <w:t xml:space="preserve"> 18-35, 35+</w:t>
      </w:r>
      <w:r w:rsidRPr="00111CF0">
        <w:rPr>
          <w:sz w:val="26"/>
          <w:szCs w:val="26"/>
        </w:rPr>
        <w:t>).</w:t>
      </w:r>
    </w:p>
    <w:p w:rsid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</w:p>
    <w:p w:rsidR="00111CF0" w:rsidRP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  <w:r w:rsidRPr="00111CF0">
        <w:rPr>
          <w:sz w:val="26"/>
          <w:szCs w:val="26"/>
        </w:rPr>
        <w:t>По итогам забега на 1</w:t>
      </w:r>
      <w:r>
        <w:rPr>
          <w:sz w:val="26"/>
          <w:szCs w:val="26"/>
        </w:rPr>
        <w:t>0</w:t>
      </w:r>
      <w:r w:rsidRPr="00111CF0">
        <w:rPr>
          <w:sz w:val="26"/>
          <w:szCs w:val="26"/>
        </w:rPr>
        <w:t xml:space="preserve"> км:</w:t>
      </w:r>
    </w:p>
    <w:p w:rsidR="00111CF0" w:rsidRP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  <w:r w:rsidRPr="00111CF0">
        <w:rPr>
          <w:sz w:val="26"/>
          <w:szCs w:val="26"/>
        </w:rPr>
        <w:t xml:space="preserve">• </w:t>
      </w:r>
      <w:r>
        <w:rPr>
          <w:sz w:val="26"/>
          <w:szCs w:val="26"/>
        </w:rPr>
        <w:t>абсолютный зачет: 1 место (мужчины и женщины)</w:t>
      </w:r>
      <w:r w:rsidRPr="00111CF0">
        <w:rPr>
          <w:sz w:val="26"/>
          <w:szCs w:val="26"/>
        </w:rPr>
        <w:t>;</w:t>
      </w:r>
    </w:p>
    <w:p w:rsidR="00111CF0" w:rsidRDefault="00111CF0" w:rsidP="00111CF0">
      <w:pPr>
        <w:pStyle w:val="a4"/>
        <w:tabs>
          <w:tab w:val="left" w:pos="855"/>
        </w:tabs>
        <w:spacing w:before="0" w:after="0"/>
        <w:ind w:right="320" w:firstLine="0"/>
        <w:rPr>
          <w:sz w:val="26"/>
          <w:szCs w:val="26"/>
        </w:rPr>
      </w:pPr>
      <w:r w:rsidRPr="00111CF0">
        <w:rPr>
          <w:sz w:val="26"/>
          <w:szCs w:val="26"/>
        </w:rPr>
        <w:t>• по возрастным категориям: 1-</w:t>
      </w:r>
      <w:r>
        <w:rPr>
          <w:sz w:val="26"/>
          <w:szCs w:val="26"/>
        </w:rPr>
        <w:t>3</w:t>
      </w:r>
      <w:r w:rsidRPr="00111CF0">
        <w:rPr>
          <w:sz w:val="26"/>
          <w:szCs w:val="26"/>
        </w:rPr>
        <w:t xml:space="preserve"> место (</w:t>
      </w:r>
      <w:r w:rsidR="002B6019" w:rsidRPr="00111CF0">
        <w:rPr>
          <w:sz w:val="26"/>
          <w:szCs w:val="26"/>
        </w:rPr>
        <w:t xml:space="preserve">мужчины </w:t>
      </w:r>
      <w:r w:rsidR="002B6019">
        <w:rPr>
          <w:sz w:val="26"/>
          <w:szCs w:val="26"/>
        </w:rPr>
        <w:t xml:space="preserve">18-35, 35+ </w:t>
      </w:r>
      <w:r w:rsidR="002B6019" w:rsidRPr="00111CF0">
        <w:rPr>
          <w:sz w:val="26"/>
          <w:szCs w:val="26"/>
        </w:rPr>
        <w:t>и женщины</w:t>
      </w:r>
      <w:r w:rsidR="002B6019">
        <w:rPr>
          <w:sz w:val="26"/>
          <w:szCs w:val="26"/>
        </w:rPr>
        <w:t xml:space="preserve"> 18-35, 35+</w:t>
      </w:r>
      <w:r w:rsidRPr="00111CF0">
        <w:rPr>
          <w:sz w:val="26"/>
          <w:szCs w:val="26"/>
        </w:rPr>
        <w:t>).</w:t>
      </w:r>
    </w:p>
    <w:p w:rsidR="004D042A" w:rsidRDefault="004D042A" w:rsidP="009B27A7">
      <w:pPr>
        <w:pStyle w:val="a4"/>
        <w:shd w:val="clear" w:color="auto" w:fill="auto"/>
        <w:tabs>
          <w:tab w:val="left" w:pos="855"/>
        </w:tabs>
        <w:spacing w:before="0" w:after="0"/>
        <w:ind w:right="320" w:firstLine="0"/>
        <w:jc w:val="left"/>
        <w:rPr>
          <w:sz w:val="26"/>
          <w:szCs w:val="26"/>
        </w:rPr>
      </w:pPr>
    </w:p>
    <w:p w:rsidR="00A35905" w:rsidRPr="009B27A7" w:rsidRDefault="00A35905" w:rsidP="009B27A7">
      <w:pPr>
        <w:pStyle w:val="a4"/>
        <w:shd w:val="clear" w:color="auto" w:fill="auto"/>
        <w:tabs>
          <w:tab w:val="left" w:pos="855"/>
        </w:tabs>
        <w:spacing w:before="0" w:after="0"/>
        <w:ind w:right="3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Расчет возрастной группы проводится по возрасту участника в день проведения Соревнования.</w:t>
      </w:r>
    </w:p>
    <w:p w:rsidR="00A35905" w:rsidRPr="009B27A7" w:rsidRDefault="00A35905" w:rsidP="009B27A7">
      <w:pPr>
        <w:pStyle w:val="a4"/>
        <w:shd w:val="clear" w:color="auto" w:fill="auto"/>
        <w:tabs>
          <w:tab w:val="left" w:pos="649"/>
        </w:tabs>
        <w:spacing w:before="0" w:after="240"/>
        <w:ind w:right="3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Все финишировавшие участники Соревнования получат памятную медаль на финише.</w:t>
      </w:r>
    </w:p>
    <w:p w:rsidR="00A35905" w:rsidRPr="009B27A7" w:rsidRDefault="00A35905" w:rsidP="00387FE6">
      <w:pPr>
        <w:pStyle w:val="12"/>
        <w:keepNext/>
        <w:keepLines/>
        <w:shd w:val="clear" w:color="auto" w:fill="auto"/>
        <w:spacing w:before="0"/>
        <w:rPr>
          <w:sz w:val="26"/>
          <w:szCs w:val="26"/>
        </w:rPr>
      </w:pPr>
      <w:bookmarkStart w:id="17" w:name="bookmark22"/>
      <w:r w:rsidRPr="009B27A7">
        <w:rPr>
          <w:sz w:val="26"/>
          <w:szCs w:val="26"/>
        </w:rPr>
        <w:t>1</w:t>
      </w:r>
      <w:r w:rsidR="009B27A7" w:rsidRPr="009B27A7">
        <w:rPr>
          <w:sz w:val="26"/>
          <w:szCs w:val="26"/>
        </w:rPr>
        <w:t>7</w:t>
      </w:r>
      <w:r w:rsidRPr="009B27A7">
        <w:rPr>
          <w:sz w:val="26"/>
          <w:szCs w:val="26"/>
        </w:rPr>
        <w:t xml:space="preserve">. </w:t>
      </w:r>
      <w:bookmarkEnd w:id="17"/>
      <w:r w:rsidR="00387FE6">
        <w:rPr>
          <w:sz w:val="26"/>
          <w:szCs w:val="26"/>
        </w:rPr>
        <w:t>Протесты и претензии</w:t>
      </w:r>
    </w:p>
    <w:p w:rsidR="00A35905" w:rsidRPr="009B27A7" w:rsidRDefault="00A35905" w:rsidP="009B27A7">
      <w:pPr>
        <w:pStyle w:val="a4"/>
        <w:shd w:val="clear" w:color="auto" w:fill="auto"/>
        <w:tabs>
          <w:tab w:val="left" w:pos="658"/>
        </w:tabs>
        <w:spacing w:before="0" w:after="0"/>
        <w:ind w:right="3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Участник вправе подать протест или претензию на рассмотрение </w:t>
      </w:r>
      <w:r w:rsidR="009B27A7" w:rsidRPr="009B27A7">
        <w:rPr>
          <w:sz w:val="26"/>
          <w:szCs w:val="26"/>
        </w:rPr>
        <w:t>организаторам</w:t>
      </w:r>
      <w:r w:rsidRPr="009B27A7">
        <w:rPr>
          <w:sz w:val="26"/>
          <w:szCs w:val="26"/>
        </w:rPr>
        <w:t>.</w:t>
      </w:r>
    </w:p>
    <w:p w:rsidR="00A35905" w:rsidRPr="009B27A7" w:rsidRDefault="00A35905" w:rsidP="009B27A7">
      <w:pPr>
        <w:pStyle w:val="a4"/>
        <w:shd w:val="clear" w:color="auto" w:fill="auto"/>
        <w:tabs>
          <w:tab w:val="left" w:pos="831"/>
        </w:tabs>
        <w:spacing w:before="0" w:after="0"/>
        <w:ind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К протестам и претензиям относятся: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78"/>
        </w:tabs>
        <w:spacing w:before="0" w:after="0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протесты и претензии, влияющие на распределение призовых мест;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8"/>
        </w:tabs>
        <w:spacing w:before="0" w:after="0"/>
        <w:ind w:left="20" w:right="3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протесты и претензии, касающиеся неточности в измерении времени, за которое участник преодолел дистанцию;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8"/>
        </w:tabs>
        <w:spacing w:before="0" w:after="0"/>
        <w:ind w:left="20" w:right="3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протесты и претензии, касающиеся дисквалификации участника за неспортивное поведение.</w:t>
      </w:r>
    </w:p>
    <w:p w:rsidR="00A35905" w:rsidRPr="009B27A7" w:rsidRDefault="00A35905" w:rsidP="009B27A7">
      <w:pPr>
        <w:pStyle w:val="a4"/>
        <w:shd w:val="clear" w:color="auto" w:fill="auto"/>
        <w:tabs>
          <w:tab w:val="left" w:pos="625"/>
        </w:tabs>
        <w:spacing w:before="0" w:after="0"/>
        <w:ind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При подаче претензии необходимо указать: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3"/>
        </w:tabs>
        <w:spacing w:before="0" w:after="0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фамилию и имя (анонимные претензии не рассматриваются);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3"/>
        </w:tabs>
        <w:spacing w:before="0" w:after="0"/>
        <w:ind w:left="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суть претензии;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3"/>
        </w:tabs>
        <w:spacing w:before="0" w:after="0"/>
        <w:ind w:left="20" w:right="3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дополнительные материалы (фото, видео, данные с индивидуальных </w:t>
      </w:r>
      <w:r w:rsidRPr="009B27A7">
        <w:rPr>
          <w:sz w:val="26"/>
          <w:szCs w:val="26"/>
          <w:lang w:val="en-US" w:eastAsia="en-US"/>
        </w:rPr>
        <w:t>GPS</w:t>
      </w:r>
      <w:r w:rsidRPr="009B27A7">
        <w:rPr>
          <w:sz w:val="26"/>
          <w:szCs w:val="26"/>
        </w:rPr>
        <w:t>-устройств).</w:t>
      </w:r>
    </w:p>
    <w:p w:rsidR="00A35905" w:rsidRPr="009B27A7" w:rsidRDefault="00A35905" w:rsidP="009B27A7">
      <w:pPr>
        <w:pStyle w:val="a4"/>
        <w:shd w:val="clear" w:color="auto" w:fill="auto"/>
        <w:tabs>
          <w:tab w:val="left" w:pos="654"/>
        </w:tabs>
        <w:spacing w:before="0" w:after="0"/>
        <w:ind w:right="32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Претензии принимаются только от участников Соревнования или от третьих лиц, являющихся официальными представителями участников.</w:t>
      </w:r>
    </w:p>
    <w:p w:rsidR="00A35905" w:rsidRPr="009B27A7" w:rsidRDefault="00A35905" w:rsidP="009B27A7">
      <w:pPr>
        <w:pStyle w:val="a4"/>
        <w:shd w:val="clear" w:color="auto" w:fill="auto"/>
        <w:tabs>
          <w:tab w:val="left" w:pos="649"/>
        </w:tabs>
        <w:spacing w:before="0" w:after="0"/>
        <w:ind w:right="600" w:firstLine="0"/>
        <w:rPr>
          <w:sz w:val="26"/>
          <w:szCs w:val="26"/>
        </w:rPr>
      </w:pPr>
      <w:r w:rsidRPr="009B27A7">
        <w:rPr>
          <w:sz w:val="26"/>
          <w:szCs w:val="26"/>
        </w:rPr>
        <w:t xml:space="preserve">Протесты и претензии, влияющие на распределение призовых мест в абсолютном первенстве, принимаются Мандатной комиссией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</w:t>
      </w:r>
      <w:r w:rsidR="009B27A7" w:rsidRPr="009B27A7">
        <w:rPr>
          <w:sz w:val="26"/>
          <w:szCs w:val="26"/>
        </w:rPr>
        <w:t>организаторами</w:t>
      </w:r>
      <w:r w:rsidRPr="009B27A7">
        <w:rPr>
          <w:sz w:val="26"/>
          <w:szCs w:val="26"/>
        </w:rPr>
        <w:t xml:space="preserve"> только в том случае, если выявление нарушений действующих правил было невозможно до церемонии награждения.</w:t>
      </w:r>
    </w:p>
    <w:p w:rsidR="009B27A7" w:rsidRPr="009B27A7" w:rsidRDefault="009B27A7">
      <w:pPr>
        <w:pStyle w:val="12"/>
        <w:keepNext/>
        <w:keepLines/>
        <w:shd w:val="clear" w:color="auto" w:fill="auto"/>
        <w:spacing w:before="0"/>
        <w:ind w:left="980"/>
        <w:rPr>
          <w:sz w:val="26"/>
          <w:szCs w:val="26"/>
        </w:rPr>
      </w:pPr>
      <w:bookmarkStart w:id="18" w:name="bookmark23"/>
    </w:p>
    <w:p w:rsidR="00A35905" w:rsidRPr="009B27A7" w:rsidRDefault="00A35905" w:rsidP="00387FE6">
      <w:pPr>
        <w:pStyle w:val="12"/>
        <w:keepNext/>
        <w:keepLines/>
        <w:shd w:val="clear" w:color="auto" w:fill="auto"/>
        <w:spacing w:before="0"/>
        <w:rPr>
          <w:sz w:val="26"/>
          <w:szCs w:val="26"/>
        </w:rPr>
      </w:pPr>
      <w:r w:rsidRPr="009B27A7">
        <w:rPr>
          <w:sz w:val="26"/>
          <w:szCs w:val="26"/>
        </w:rPr>
        <w:t>1</w:t>
      </w:r>
      <w:r w:rsidR="009B27A7" w:rsidRPr="009B27A7">
        <w:rPr>
          <w:sz w:val="26"/>
          <w:szCs w:val="26"/>
        </w:rPr>
        <w:t>8</w:t>
      </w:r>
      <w:r w:rsidRPr="009B27A7">
        <w:rPr>
          <w:sz w:val="26"/>
          <w:szCs w:val="26"/>
        </w:rPr>
        <w:t xml:space="preserve">. </w:t>
      </w:r>
      <w:bookmarkEnd w:id="18"/>
      <w:r w:rsidR="00387FE6">
        <w:rPr>
          <w:sz w:val="26"/>
          <w:szCs w:val="26"/>
        </w:rPr>
        <w:t>Дисквалификация и статусы</w:t>
      </w:r>
    </w:p>
    <w:p w:rsidR="00A35905" w:rsidRPr="009B27A7" w:rsidRDefault="00A35905" w:rsidP="009B27A7">
      <w:pPr>
        <w:pStyle w:val="a4"/>
        <w:shd w:val="clear" w:color="auto" w:fill="auto"/>
        <w:tabs>
          <w:tab w:val="left" w:pos="630"/>
        </w:tabs>
        <w:spacing w:before="0" w:after="0"/>
        <w:ind w:firstLine="0"/>
        <w:rPr>
          <w:sz w:val="26"/>
          <w:szCs w:val="26"/>
        </w:rPr>
      </w:pPr>
      <w:r w:rsidRPr="009B27A7">
        <w:rPr>
          <w:sz w:val="26"/>
          <w:szCs w:val="26"/>
        </w:rPr>
        <w:t>Участник может быть дисквалифицирован: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3"/>
        </w:tabs>
        <w:spacing w:before="0" w:after="0"/>
        <w:ind w:left="20" w:firstLine="0"/>
        <w:rPr>
          <w:sz w:val="26"/>
          <w:szCs w:val="26"/>
        </w:rPr>
      </w:pPr>
      <w:r w:rsidRPr="009B27A7">
        <w:rPr>
          <w:sz w:val="26"/>
          <w:szCs w:val="26"/>
        </w:rPr>
        <w:t>если участник изменил стартовый номер;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98"/>
        </w:tabs>
        <w:spacing w:before="0" w:after="0"/>
        <w:ind w:left="20" w:right="28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если участник стартовал до официального старта Соревнования или </w:t>
      </w:r>
      <w:r w:rsidR="009B27A7" w:rsidRPr="009B27A7">
        <w:rPr>
          <w:sz w:val="26"/>
          <w:szCs w:val="26"/>
        </w:rPr>
        <w:t>через 15 минут от общего старта;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3"/>
        </w:tabs>
        <w:spacing w:before="0" w:after="0"/>
        <w:ind w:left="20" w:firstLine="0"/>
        <w:rPr>
          <w:sz w:val="26"/>
          <w:szCs w:val="26"/>
        </w:rPr>
      </w:pPr>
      <w:r w:rsidRPr="009B27A7">
        <w:rPr>
          <w:sz w:val="26"/>
          <w:szCs w:val="26"/>
        </w:rPr>
        <w:t>если участник забега использовал механические средства передвижения;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93"/>
        </w:tabs>
        <w:spacing w:before="0" w:after="0"/>
        <w:ind w:left="20" w:right="28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если участник вышел на старт под стартовым номером, зарегистрированным на другого человека;</w:t>
      </w:r>
    </w:p>
    <w:p w:rsidR="00A35905" w:rsidRPr="009B27A7" w:rsidRDefault="00A35905">
      <w:pPr>
        <w:pStyle w:val="a4"/>
        <w:shd w:val="clear" w:color="auto" w:fill="auto"/>
        <w:spacing w:before="0" w:after="0"/>
        <w:ind w:left="20" w:firstLine="0"/>
        <w:rPr>
          <w:sz w:val="26"/>
          <w:szCs w:val="26"/>
        </w:rPr>
      </w:pPr>
      <w:r w:rsidRPr="009B27A7">
        <w:rPr>
          <w:sz w:val="26"/>
          <w:szCs w:val="26"/>
        </w:rPr>
        <w:t>если участник пробежал не ту дистанцию, на которую зарегистрировался;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93"/>
        </w:tabs>
        <w:spacing w:before="0" w:after="0"/>
        <w:ind w:left="20" w:right="166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>если участника на дистанции сопровождает бегун без номера или велосипедист;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83"/>
        </w:tabs>
        <w:spacing w:before="0" w:after="0"/>
        <w:ind w:left="20" w:firstLine="0"/>
        <w:rPr>
          <w:sz w:val="26"/>
          <w:szCs w:val="26"/>
        </w:rPr>
      </w:pPr>
      <w:r w:rsidRPr="009B27A7">
        <w:rPr>
          <w:sz w:val="26"/>
          <w:szCs w:val="26"/>
        </w:rPr>
        <w:t>если участник стартовал, пробежал или финишировал на забеге с животным;</w:t>
      </w:r>
    </w:p>
    <w:p w:rsidR="00A35905" w:rsidRPr="009B27A7" w:rsidRDefault="00A35905">
      <w:pPr>
        <w:pStyle w:val="a4"/>
        <w:numPr>
          <w:ilvl w:val="0"/>
          <w:numId w:val="9"/>
        </w:numPr>
        <w:shd w:val="clear" w:color="auto" w:fill="auto"/>
        <w:tabs>
          <w:tab w:val="left" w:pos="193"/>
        </w:tabs>
        <w:spacing w:before="0" w:after="0"/>
        <w:ind w:left="20" w:right="28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если участник проявил неспортивное поведение на Соревновании. </w:t>
      </w:r>
    </w:p>
    <w:p w:rsidR="009B27A7" w:rsidRPr="009B27A7" w:rsidRDefault="009B27A7" w:rsidP="009B27A7">
      <w:pPr>
        <w:pStyle w:val="a4"/>
        <w:shd w:val="clear" w:color="auto" w:fill="auto"/>
        <w:tabs>
          <w:tab w:val="left" w:pos="658"/>
        </w:tabs>
        <w:spacing w:before="0" w:after="0"/>
        <w:ind w:left="20" w:right="280" w:firstLine="0"/>
        <w:jc w:val="left"/>
        <w:rPr>
          <w:sz w:val="26"/>
          <w:szCs w:val="26"/>
        </w:rPr>
      </w:pPr>
    </w:p>
    <w:p w:rsidR="00A35905" w:rsidRPr="009B27A7" w:rsidRDefault="00A35905" w:rsidP="009B27A7">
      <w:pPr>
        <w:pStyle w:val="a4"/>
        <w:shd w:val="clear" w:color="auto" w:fill="auto"/>
        <w:tabs>
          <w:tab w:val="left" w:pos="658"/>
        </w:tabs>
        <w:spacing w:before="0" w:after="0"/>
        <w:ind w:left="20" w:right="28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Участнику присваивается статус не стартовавшего в случае, если участник пересек линию старта до официального времени старта Соревнования или через 15 минут от общего старта </w:t>
      </w:r>
    </w:p>
    <w:p w:rsidR="009B27A7" w:rsidRPr="009B27A7" w:rsidRDefault="009B27A7" w:rsidP="009B27A7">
      <w:pPr>
        <w:pStyle w:val="a4"/>
        <w:shd w:val="clear" w:color="auto" w:fill="auto"/>
        <w:tabs>
          <w:tab w:val="left" w:pos="658"/>
        </w:tabs>
        <w:spacing w:before="0" w:after="0"/>
        <w:ind w:left="20" w:right="280" w:firstLine="0"/>
        <w:jc w:val="left"/>
        <w:rPr>
          <w:sz w:val="26"/>
          <w:szCs w:val="26"/>
        </w:rPr>
      </w:pPr>
    </w:p>
    <w:p w:rsidR="00A35905" w:rsidRPr="009B27A7" w:rsidRDefault="00A35905" w:rsidP="009B27A7">
      <w:pPr>
        <w:pStyle w:val="a4"/>
        <w:shd w:val="clear" w:color="auto" w:fill="auto"/>
        <w:tabs>
          <w:tab w:val="left" w:pos="658"/>
        </w:tabs>
        <w:spacing w:before="0" w:after="0"/>
        <w:ind w:left="20" w:right="600" w:firstLine="0"/>
        <w:rPr>
          <w:sz w:val="26"/>
          <w:szCs w:val="26"/>
        </w:rPr>
      </w:pPr>
      <w:r w:rsidRPr="009B27A7">
        <w:rPr>
          <w:sz w:val="26"/>
          <w:szCs w:val="26"/>
        </w:rPr>
        <w:t>Участнику присваивается статус не финишировавшего в случае, если участник пересек линию финиша после ее официального закрытия.</w:t>
      </w:r>
    </w:p>
    <w:p w:rsidR="009B27A7" w:rsidRPr="009B27A7" w:rsidRDefault="009B27A7">
      <w:pPr>
        <w:pStyle w:val="12"/>
        <w:keepNext/>
        <w:keepLines/>
        <w:shd w:val="clear" w:color="auto" w:fill="auto"/>
        <w:spacing w:before="0"/>
        <w:ind w:left="3020"/>
        <w:rPr>
          <w:sz w:val="26"/>
          <w:szCs w:val="26"/>
        </w:rPr>
      </w:pPr>
      <w:bookmarkStart w:id="19" w:name="bookmark24"/>
    </w:p>
    <w:p w:rsidR="00A35905" w:rsidRPr="009B27A7" w:rsidRDefault="009B27A7" w:rsidP="00387FE6">
      <w:pPr>
        <w:pStyle w:val="12"/>
        <w:keepNext/>
        <w:keepLines/>
        <w:shd w:val="clear" w:color="auto" w:fill="auto"/>
        <w:spacing w:before="0" w:line="270" w:lineRule="exact"/>
        <w:rPr>
          <w:sz w:val="26"/>
          <w:szCs w:val="26"/>
        </w:rPr>
      </w:pPr>
      <w:bookmarkStart w:id="20" w:name="bookmark26"/>
      <w:bookmarkEnd w:id="19"/>
      <w:r w:rsidRPr="009B27A7">
        <w:rPr>
          <w:sz w:val="26"/>
          <w:szCs w:val="26"/>
        </w:rPr>
        <w:t>19</w:t>
      </w:r>
      <w:r w:rsidR="00A35905" w:rsidRPr="009B27A7">
        <w:rPr>
          <w:sz w:val="26"/>
          <w:szCs w:val="26"/>
        </w:rPr>
        <w:t xml:space="preserve">. </w:t>
      </w:r>
      <w:bookmarkEnd w:id="20"/>
      <w:r w:rsidR="00387FE6">
        <w:rPr>
          <w:sz w:val="26"/>
          <w:szCs w:val="26"/>
        </w:rPr>
        <w:t>Информационные источники</w:t>
      </w:r>
    </w:p>
    <w:p w:rsidR="009B27A7" w:rsidRPr="009B27A7" w:rsidRDefault="00A35905" w:rsidP="009B27A7">
      <w:pPr>
        <w:pStyle w:val="a4"/>
        <w:shd w:val="clear" w:color="auto" w:fill="auto"/>
        <w:tabs>
          <w:tab w:val="left" w:pos="658"/>
        </w:tabs>
        <w:spacing w:before="0" w:after="308" w:line="331" w:lineRule="exact"/>
        <w:ind w:left="20" w:right="46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Подробная информация о Соревновании размещена </w:t>
      </w:r>
      <w:r w:rsidR="009B27A7" w:rsidRPr="009B27A7">
        <w:rPr>
          <w:sz w:val="26"/>
          <w:szCs w:val="26"/>
        </w:rPr>
        <w:t xml:space="preserve">на странице клуба в социальной сети </w:t>
      </w:r>
      <w:proofErr w:type="spellStart"/>
      <w:r w:rsidR="009B27A7" w:rsidRPr="009B27A7">
        <w:rPr>
          <w:sz w:val="26"/>
          <w:szCs w:val="26"/>
        </w:rPr>
        <w:t>Вконтакте</w:t>
      </w:r>
      <w:proofErr w:type="spellEnd"/>
      <w:r w:rsidR="009B27A7" w:rsidRPr="009B27A7">
        <w:rPr>
          <w:sz w:val="26"/>
          <w:szCs w:val="26"/>
        </w:rPr>
        <w:t xml:space="preserve"> (</w:t>
      </w:r>
      <w:hyperlink r:id="rId13" w:history="1">
        <w:r w:rsidR="009B27A7" w:rsidRPr="009B27A7">
          <w:rPr>
            <w:rStyle w:val="a3"/>
            <w:sz w:val="26"/>
            <w:szCs w:val="26"/>
          </w:rPr>
          <w:t>https://vk.com/syktyvkarrunnersclub</w:t>
        </w:r>
      </w:hyperlink>
      <w:r w:rsidR="009B27A7" w:rsidRPr="009B27A7">
        <w:rPr>
          <w:sz w:val="26"/>
          <w:szCs w:val="26"/>
        </w:rPr>
        <w:t>)</w:t>
      </w:r>
    </w:p>
    <w:p w:rsidR="00A35905" w:rsidRPr="009B27A7" w:rsidRDefault="00A35905" w:rsidP="009B27A7">
      <w:pPr>
        <w:pStyle w:val="a4"/>
        <w:shd w:val="clear" w:color="auto" w:fill="auto"/>
        <w:tabs>
          <w:tab w:val="left" w:pos="658"/>
        </w:tabs>
        <w:spacing w:before="0" w:after="308" w:line="331" w:lineRule="exact"/>
        <w:ind w:left="20" w:right="460" w:firstLine="0"/>
        <w:jc w:val="left"/>
        <w:rPr>
          <w:sz w:val="26"/>
          <w:szCs w:val="26"/>
        </w:rPr>
      </w:pPr>
      <w:r w:rsidRPr="009B27A7">
        <w:rPr>
          <w:sz w:val="26"/>
          <w:szCs w:val="26"/>
        </w:rPr>
        <w:t xml:space="preserve">За информацию на других информационных ресурсах </w:t>
      </w:r>
      <w:r w:rsidR="009B27A7" w:rsidRPr="009B27A7">
        <w:rPr>
          <w:sz w:val="26"/>
          <w:szCs w:val="26"/>
        </w:rPr>
        <w:t>организаторы</w:t>
      </w:r>
      <w:r w:rsidRPr="009B27A7">
        <w:rPr>
          <w:sz w:val="26"/>
          <w:szCs w:val="26"/>
        </w:rPr>
        <w:t xml:space="preserve"> ответственности не нес</w:t>
      </w:r>
      <w:r w:rsidR="009B27A7" w:rsidRPr="009B27A7">
        <w:rPr>
          <w:sz w:val="26"/>
          <w:szCs w:val="26"/>
        </w:rPr>
        <w:t>у</w:t>
      </w:r>
      <w:r w:rsidRPr="009B27A7">
        <w:rPr>
          <w:sz w:val="26"/>
          <w:szCs w:val="26"/>
        </w:rPr>
        <w:t>т.</w:t>
      </w:r>
    </w:p>
    <w:p w:rsidR="00A35905" w:rsidRPr="009B27A7" w:rsidRDefault="00A35905" w:rsidP="00387FE6">
      <w:pPr>
        <w:pStyle w:val="12"/>
        <w:keepNext/>
        <w:keepLines/>
        <w:shd w:val="clear" w:color="auto" w:fill="auto"/>
        <w:spacing w:before="0" w:line="270" w:lineRule="exact"/>
        <w:ind w:left="20"/>
        <w:rPr>
          <w:sz w:val="26"/>
          <w:szCs w:val="26"/>
        </w:rPr>
      </w:pPr>
      <w:bookmarkStart w:id="21" w:name="bookmark28"/>
      <w:r w:rsidRPr="009B27A7">
        <w:rPr>
          <w:sz w:val="26"/>
          <w:szCs w:val="26"/>
        </w:rPr>
        <w:t>2</w:t>
      </w:r>
      <w:r w:rsidR="009B27A7" w:rsidRPr="009B27A7">
        <w:rPr>
          <w:sz w:val="26"/>
          <w:szCs w:val="26"/>
        </w:rPr>
        <w:t>0</w:t>
      </w:r>
      <w:r w:rsidRPr="009B27A7">
        <w:rPr>
          <w:sz w:val="26"/>
          <w:szCs w:val="26"/>
        </w:rPr>
        <w:t xml:space="preserve">. </w:t>
      </w:r>
      <w:bookmarkEnd w:id="21"/>
      <w:r w:rsidR="00387FE6">
        <w:rPr>
          <w:sz w:val="26"/>
          <w:szCs w:val="26"/>
        </w:rPr>
        <w:t xml:space="preserve">Обстоятельства непреодолимой силы </w:t>
      </w:r>
    </w:p>
    <w:p w:rsidR="00A35905" w:rsidRPr="009B27A7" w:rsidRDefault="00A35905" w:rsidP="0073721E">
      <w:pPr>
        <w:pStyle w:val="a4"/>
        <w:shd w:val="clear" w:color="auto" w:fill="auto"/>
        <w:spacing w:before="0" w:after="0" w:line="350" w:lineRule="exact"/>
        <w:ind w:left="20" w:right="40" w:firstLine="0"/>
        <w:rPr>
          <w:sz w:val="26"/>
          <w:szCs w:val="26"/>
        </w:rPr>
      </w:pPr>
      <w:r w:rsidRPr="009B27A7">
        <w:rPr>
          <w:sz w:val="26"/>
          <w:szCs w:val="26"/>
        </w:rPr>
        <w:t xml:space="preserve">В зависимости от погодных условий и иных форс-мажорных обстоятельств </w:t>
      </w:r>
      <w:r w:rsidR="009B27A7" w:rsidRPr="009B27A7">
        <w:rPr>
          <w:sz w:val="26"/>
          <w:szCs w:val="26"/>
        </w:rPr>
        <w:t>организаторы оставляю</w:t>
      </w:r>
      <w:r w:rsidRPr="009B27A7">
        <w:rPr>
          <w:sz w:val="26"/>
          <w:szCs w:val="26"/>
        </w:rPr>
        <w:t>т за собой право изменения регламента Соревновани</w:t>
      </w:r>
      <w:r w:rsidR="0073721E">
        <w:rPr>
          <w:sz w:val="26"/>
          <w:szCs w:val="26"/>
        </w:rPr>
        <w:t>я</w:t>
      </w:r>
      <w:r w:rsidRPr="009B27A7">
        <w:rPr>
          <w:sz w:val="26"/>
          <w:szCs w:val="26"/>
        </w:rPr>
        <w:t xml:space="preserve"> (перенос времени старта, сокращение дистанции) вплоть до их отмены с последующим уведомлением участников. Стартовый взнос в таком случае не возвращается.</w:t>
      </w:r>
    </w:p>
    <w:p w:rsidR="00A35905" w:rsidRPr="009B27A7" w:rsidRDefault="00A35905" w:rsidP="0073721E">
      <w:pPr>
        <w:pStyle w:val="a4"/>
        <w:shd w:val="clear" w:color="auto" w:fill="auto"/>
        <w:spacing w:before="0" w:after="0" w:line="317" w:lineRule="exact"/>
        <w:ind w:left="20" w:firstLine="0"/>
        <w:jc w:val="center"/>
        <w:rPr>
          <w:sz w:val="26"/>
          <w:szCs w:val="26"/>
        </w:rPr>
      </w:pPr>
      <w:r w:rsidRPr="009B27A7">
        <w:rPr>
          <w:sz w:val="26"/>
          <w:szCs w:val="26"/>
        </w:rPr>
        <w:t xml:space="preserve">НАСТОЯЩЕЕ ПОЛОЖЕНИЕ МОЖЕТ БЫТЬ ИЗМЕНЕНО ИЛИ ПРЕКРАЩЕНО </w:t>
      </w:r>
      <w:r w:rsidR="00387FE6">
        <w:rPr>
          <w:sz w:val="26"/>
          <w:szCs w:val="26"/>
        </w:rPr>
        <w:t>ОРГАНИЗАТОРОМ</w:t>
      </w:r>
      <w:r w:rsidRPr="009B27A7">
        <w:rPr>
          <w:sz w:val="26"/>
          <w:szCs w:val="26"/>
        </w:rPr>
        <w:t xml:space="preserve"> В ОДНОСТОРОННЕМ ПОРЯДКЕ БЕЗ ПРЕДВАРИТЕЛЬНОГО УВЕДОМЛЕНИЯ УЧАСТНИКОВ И БЕЗ ВЫПЛАТЫ КАКОЙ-ЛИБО КОМПЕНСАЦИИ В СВЯЗИ С ЭТИМ.</w:t>
      </w:r>
    </w:p>
    <w:p w:rsidR="00A35905" w:rsidRPr="009B27A7" w:rsidRDefault="00A35905" w:rsidP="009B27A7">
      <w:pPr>
        <w:pStyle w:val="12"/>
        <w:keepNext/>
        <w:keepLines/>
        <w:shd w:val="clear" w:color="auto" w:fill="auto"/>
        <w:spacing w:before="0"/>
        <w:ind w:left="20"/>
        <w:jc w:val="center"/>
        <w:rPr>
          <w:sz w:val="26"/>
          <w:szCs w:val="26"/>
        </w:rPr>
      </w:pPr>
      <w:bookmarkStart w:id="22" w:name="bookmark29"/>
      <w:r w:rsidRPr="009B27A7">
        <w:rPr>
          <w:sz w:val="26"/>
          <w:szCs w:val="26"/>
        </w:rPr>
        <w:t xml:space="preserve">НАСТОЯЩЕЕ ПОЛОЖЕНИЕ ЯВЛЯЕТСЯ ОФИЦИАЛЬНЫМ ПРИГЛАШЕНИЕМ-ВЫЗОВОМ ДЛЯ УЧАСТИЯ В </w:t>
      </w:r>
      <w:bookmarkEnd w:id="22"/>
      <w:r w:rsidR="00032832">
        <w:rPr>
          <w:sz w:val="26"/>
          <w:szCs w:val="26"/>
        </w:rPr>
        <w:t>ЗАБЕГЕ</w:t>
      </w:r>
    </w:p>
    <w:sectPr w:rsidR="00A35905" w:rsidRPr="009B27A7" w:rsidSect="0073721E">
      <w:headerReference w:type="default" r:id="rId14"/>
      <w:type w:val="continuous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14F" w:rsidRDefault="007A514F" w:rsidP="0022183C">
      <w:r>
        <w:separator/>
      </w:r>
    </w:p>
  </w:endnote>
  <w:endnote w:type="continuationSeparator" w:id="0">
    <w:p w:rsidR="007A514F" w:rsidRDefault="007A514F" w:rsidP="002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14F" w:rsidRDefault="007A514F" w:rsidP="0022183C">
      <w:r>
        <w:separator/>
      </w:r>
    </w:p>
  </w:footnote>
  <w:footnote w:type="continuationSeparator" w:id="0">
    <w:p w:rsidR="007A514F" w:rsidRDefault="007A514F" w:rsidP="0022183C">
      <w:r>
        <w:continuationSeparator/>
      </w:r>
    </w:p>
  </w:footnote>
  <w:footnote w:id="1">
    <w:p w:rsidR="003E04C5" w:rsidRDefault="0022183C">
      <w:pPr>
        <w:pStyle w:val="a7"/>
      </w:pPr>
      <w:r>
        <w:rPr>
          <w:rStyle w:val="a9"/>
          <w:rFonts w:cs="Arial Unicode MS"/>
        </w:rPr>
        <w:footnoteRef/>
      </w:r>
      <w:r>
        <w:t xml:space="preserve"> </w:t>
      </w:r>
      <w:r>
        <w:rPr>
          <w:rFonts w:hint="eastAsia"/>
        </w:rPr>
        <w:t>Далее</w:t>
      </w:r>
      <w:r>
        <w:t xml:space="preserve"> – </w:t>
      </w:r>
      <w:r>
        <w:rPr>
          <w:rFonts w:hint="eastAsia"/>
        </w:rPr>
        <w:t>клуб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7A7" w:rsidRDefault="009B27A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F3002">
      <w:rPr>
        <w:noProof/>
      </w:rPr>
      <w:t>5</w:t>
    </w:r>
    <w:r>
      <w:fldChar w:fldCharType="end"/>
    </w:r>
  </w:p>
  <w:p w:rsidR="009B27A7" w:rsidRDefault="009B27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8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2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5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7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 w16cid:durableId="1575507147">
    <w:abstractNumId w:val="0"/>
  </w:num>
  <w:num w:numId="2" w16cid:durableId="311714227">
    <w:abstractNumId w:val="1"/>
  </w:num>
  <w:num w:numId="3" w16cid:durableId="1272933162">
    <w:abstractNumId w:val="2"/>
  </w:num>
  <w:num w:numId="4" w16cid:durableId="690104165">
    <w:abstractNumId w:val="3"/>
  </w:num>
  <w:num w:numId="5" w16cid:durableId="871112388">
    <w:abstractNumId w:val="4"/>
  </w:num>
  <w:num w:numId="6" w16cid:durableId="454641265">
    <w:abstractNumId w:val="5"/>
  </w:num>
  <w:num w:numId="7" w16cid:durableId="928469579">
    <w:abstractNumId w:val="6"/>
  </w:num>
  <w:num w:numId="8" w16cid:durableId="1739984996">
    <w:abstractNumId w:val="7"/>
  </w:num>
  <w:num w:numId="9" w16cid:durableId="1763641886">
    <w:abstractNumId w:val="8"/>
  </w:num>
  <w:num w:numId="10" w16cid:durableId="1360274761">
    <w:abstractNumId w:val="9"/>
  </w:num>
  <w:num w:numId="11" w16cid:durableId="1224680360">
    <w:abstractNumId w:val="10"/>
  </w:num>
  <w:num w:numId="12" w16cid:durableId="974136873">
    <w:abstractNumId w:val="11"/>
  </w:num>
  <w:num w:numId="13" w16cid:durableId="2111274062">
    <w:abstractNumId w:val="12"/>
  </w:num>
  <w:num w:numId="14" w16cid:durableId="217984444">
    <w:abstractNumId w:val="13"/>
  </w:num>
  <w:num w:numId="15" w16cid:durableId="1585262474">
    <w:abstractNumId w:val="14"/>
  </w:num>
  <w:num w:numId="16" w16cid:durableId="1905333055">
    <w:abstractNumId w:val="15"/>
  </w:num>
  <w:num w:numId="17" w16cid:durableId="1815370513">
    <w:abstractNumId w:val="16"/>
  </w:num>
  <w:num w:numId="18" w16cid:durableId="1489320372">
    <w:abstractNumId w:val="17"/>
  </w:num>
  <w:num w:numId="19" w16cid:durableId="1880047367">
    <w:abstractNumId w:val="18"/>
  </w:num>
  <w:num w:numId="20" w16cid:durableId="886452861">
    <w:abstractNumId w:val="19"/>
  </w:num>
  <w:num w:numId="21" w16cid:durableId="1429042997">
    <w:abstractNumId w:val="20"/>
  </w:num>
  <w:num w:numId="22" w16cid:durableId="224417490">
    <w:abstractNumId w:val="21"/>
  </w:num>
  <w:num w:numId="23" w16cid:durableId="257251211">
    <w:abstractNumId w:val="22"/>
  </w:num>
  <w:num w:numId="24" w16cid:durableId="468518751">
    <w:abstractNumId w:val="23"/>
  </w:num>
  <w:num w:numId="25" w16cid:durableId="20255476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proofState w:spelling="clean"/>
  <w:revisionView w:inkAnnotation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E9"/>
    <w:rsid w:val="00032832"/>
    <w:rsid w:val="000D28E9"/>
    <w:rsid w:val="00111CF0"/>
    <w:rsid w:val="00136BFB"/>
    <w:rsid w:val="001F60AD"/>
    <w:rsid w:val="001F6E47"/>
    <w:rsid w:val="0022183C"/>
    <w:rsid w:val="002B6019"/>
    <w:rsid w:val="00387FE6"/>
    <w:rsid w:val="003930C2"/>
    <w:rsid w:val="003B116C"/>
    <w:rsid w:val="003E04C5"/>
    <w:rsid w:val="00426480"/>
    <w:rsid w:val="004D042A"/>
    <w:rsid w:val="004F3002"/>
    <w:rsid w:val="00683AA1"/>
    <w:rsid w:val="0072123C"/>
    <w:rsid w:val="0073721E"/>
    <w:rsid w:val="007A514F"/>
    <w:rsid w:val="00802EA6"/>
    <w:rsid w:val="008C13E9"/>
    <w:rsid w:val="00925224"/>
    <w:rsid w:val="00940797"/>
    <w:rsid w:val="009B27A7"/>
    <w:rsid w:val="00A35905"/>
    <w:rsid w:val="00AE3015"/>
    <w:rsid w:val="00BB6B35"/>
    <w:rsid w:val="00C417CE"/>
    <w:rsid w:val="00E55041"/>
    <w:rsid w:val="00F37666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B722B4-A9BE-4CE9-B376-DA81D1EE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 + 11"/>
    <w:aliases w:val="5 pt"/>
    <w:basedOn w:val="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00" w:after="300" w:line="322" w:lineRule="exact"/>
      <w:ind w:hanging="7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0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after="180" w:line="288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60" w:after="300" w:line="3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after="60" w:line="240" w:lineRule="atLeast"/>
      <w:ind w:hanging="340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2">
    <w:name w:val="Заголовок №1"/>
    <w:basedOn w:val="a"/>
    <w:link w:val="10"/>
    <w:uiPriority w:val="99"/>
    <w:pPr>
      <w:shd w:val="clear" w:color="auto" w:fill="FFFFFF"/>
      <w:spacing w:before="300"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7">
    <w:name w:val="footnote text"/>
    <w:basedOn w:val="a"/>
    <w:link w:val="a8"/>
    <w:uiPriority w:val="99"/>
    <w:semiHidden/>
    <w:unhideWhenUsed/>
    <w:rsid w:val="0022183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2183C"/>
    <w:rPr>
      <w:rFonts w:cs="Arial Unicode MS"/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2183C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9B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B27A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9B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B27A7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yktyvkarrunnersclub" TargetMode="External" /><Relationship Id="rId13" Type="http://schemas.openxmlformats.org/officeDocument/2006/relationships/hyperlink" Target="https://vk.com/syktyvkarrunnersclub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vk.com/syktyvkarrunnersclub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file:///D:\&#1056;&#1040;&#1041;&#1054;&#1058;&#1040;\&#1044;&#1086;&#1082;\&#1041;&#1045;&#1043;\&#1057;&#1099;&#1082;%20&#1056;&#1072;&#1085;&#1085;&#1077;&#1088;&#1089;\&#1055;&#1086;&#1083;&#1086;&#1078;&#1077;&#1085;&#1080;&#1077;.doc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file:///D:\&#1056;&#1040;&#1041;&#1054;&#1058;&#1040;\&#1044;&#1086;&#1082;\&#1041;&#1045;&#1043;\&#1057;&#1099;&#1082;%20&#1056;&#1072;&#1085;&#1085;&#1077;&#1088;&#1089;\&#1055;&#1086;&#1083;&#1086;&#1078;&#1077;&#1085;&#1080;&#1077;.doc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vk.com/syktyvkarrunnersclub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48D8-F465-4905-B2B9-85F3E287C1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10896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Igor Arteev</cp:lastModifiedBy>
  <cp:revision>2</cp:revision>
  <cp:lastPrinted>2022-05-13T08:40:00Z</cp:lastPrinted>
  <dcterms:created xsi:type="dcterms:W3CDTF">2022-05-19T12:41:00Z</dcterms:created>
  <dcterms:modified xsi:type="dcterms:W3CDTF">2022-05-19T12:41:00Z</dcterms:modified>
</cp:coreProperties>
</file>